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179C9" w:rsidRPr="000179C9" w:rsidRDefault="000179C9" w:rsidP="000179C9">
      <w:pPr>
        <w:pStyle w:val="Cabealho11"/>
        <w:tabs>
          <w:tab w:val="left" w:pos="342"/>
        </w:tabs>
        <w:spacing w:after="0" w:line="276" w:lineRule="auto"/>
        <w:ind w:left="0" w:firstLine="0"/>
        <w:jc w:val="center"/>
        <w:rPr>
          <w:rFonts w:ascii="Calibri" w:hAnsi="Calibri" w:cs="Arial"/>
          <w:b w:val="0"/>
          <w:lang w:val="pt-BR"/>
        </w:rPr>
      </w:pPr>
      <w:bookmarkStart w:id="0" w:name="_GoBack"/>
      <w:bookmarkEnd w:id="0"/>
      <w:r w:rsidRPr="000179C9">
        <w:rPr>
          <w:rFonts w:ascii="Calibri" w:hAnsi="Calibri" w:cs="Arial"/>
          <w:b w:val="0"/>
          <w:lang w:val="pt-BR"/>
        </w:rPr>
        <w:t>ANEXO I</w:t>
      </w:r>
    </w:p>
    <w:p w:rsidR="000179C9" w:rsidRDefault="000179C9" w:rsidP="000179C9">
      <w:pPr>
        <w:pStyle w:val="Cabealho11"/>
        <w:tabs>
          <w:tab w:val="left" w:pos="342"/>
        </w:tabs>
        <w:spacing w:after="0" w:line="276" w:lineRule="auto"/>
        <w:ind w:left="0" w:firstLine="0"/>
        <w:jc w:val="center"/>
        <w:rPr>
          <w:rFonts w:ascii="Calibri" w:hAnsi="Calibri" w:cs="Arial"/>
          <w:b w:val="0"/>
          <w:lang w:val="pt-BR"/>
        </w:rPr>
      </w:pPr>
      <w:r w:rsidRPr="000179C9">
        <w:rPr>
          <w:rFonts w:ascii="Calibri" w:hAnsi="Calibri" w:cs="Arial"/>
          <w:b w:val="0"/>
          <w:lang w:val="pt-BR"/>
        </w:rPr>
        <w:t>REQUERIMENTO DE INSCRIÇÃO DE</w:t>
      </w:r>
      <w:r>
        <w:rPr>
          <w:rFonts w:ascii="Calibri" w:hAnsi="Calibri" w:cs="Arial"/>
          <w:b w:val="0"/>
          <w:lang w:val="pt-BR"/>
        </w:rPr>
        <w:t xml:space="preserve"> REPRESENTANTE PARA O CONCAMP do</w:t>
      </w:r>
    </w:p>
    <w:p w:rsidR="000179C9" w:rsidRDefault="000179C9" w:rsidP="000179C9">
      <w:pPr>
        <w:pStyle w:val="Cabealho11"/>
        <w:tabs>
          <w:tab w:val="left" w:pos="342"/>
        </w:tabs>
        <w:spacing w:after="0" w:line="276" w:lineRule="auto"/>
        <w:ind w:left="0" w:firstLine="0"/>
        <w:jc w:val="center"/>
        <w:rPr>
          <w:rFonts w:ascii="Calibri" w:hAnsi="Calibri" w:cs="Arial"/>
          <w:b w:val="0"/>
          <w:lang w:val="pt-BR"/>
        </w:rPr>
      </w:pPr>
      <w:r w:rsidRPr="000179C9">
        <w:rPr>
          <w:rFonts w:ascii="Calibri" w:hAnsi="Calibri" w:cs="Arial"/>
          <w:b w:val="0"/>
          <w:lang w:val="pt-BR"/>
        </w:rPr>
        <w:t xml:space="preserve">IFRS </w:t>
      </w:r>
      <w:r w:rsidRPr="000179C9">
        <w:rPr>
          <w:rFonts w:ascii="Calibri" w:hAnsi="Calibri" w:cs="Arial"/>
          <w:b w:val="0"/>
          <w:i/>
          <w:lang w:val="pt-BR"/>
        </w:rPr>
        <w:t>CAMPUS</w:t>
      </w:r>
      <w:r w:rsidRPr="000179C9">
        <w:rPr>
          <w:rFonts w:ascii="Calibri" w:hAnsi="Calibri" w:cs="Arial"/>
          <w:b w:val="0"/>
          <w:lang w:val="pt-BR"/>
        </w:rPr>
        <w:t xml:space="preserve"> SERTÃO - EDITAL nº 035/2022</w:t>
      </w:r>
    </w:p>
    <w:p w:rsidR="000179C9" w:rsidRPr="000179C9" w:rsidRDefault="000179C9" w:rsidP="000179C9">
      <w:pPr>
        <w:pStyle w:val="Cabealho11"/>
        <w:tabs>
          <w:tab w:val="left" w:pos="342"/>
        </w:tabs>
        <w:spacing w:after="0" w:line="276" w:lineRule="auto"/>
        <w:ind w:left="0" w:firstLine="0"/>
        <w:jc w:val="center"/>
        <w:rPr>
          <w:rFonts w:ascii="Calibri" w:hAnsi="Calibri" w:cs="Arial"/>
          <w:b w:val="0"/>
          <w:lang w:val="pt-BR"/>
        </w:rPr>
      </w:pPr>
    </w:p>
    <w:p w:rsidR="000179C9" w:rsidRPr="000179C9" w:rsidRDefault="000179C9" w:rsidP="000179C9">
      <w:pPr>
        <w:pStyle w:val="Cabealho11"/>
        <w:tabs>
          <w:tab w:val="left" w:pos="342"/>
        </w:tabs>
        <w:spacing w:line="276" w:lineRule="auto"/>
        <w:ind w:left="0" w:firstLine="0"/>
        <w:jc w:val="both"/>
        <w:rPr>
          <w:rFonts w:ascii="Calibri" w:hAnsi="Calibri" w:cs="Arial"/>
          <w:b w:val="0"/>
          <w:lang w:val="pt-BR"/>
        </w:rPr>
      </w:pPr>
      <w:r w:rsidRPr="000179C9">
        <w:rPr>
          <w:rFonts w:ascii="Calibri" w:hAnsi="Calibri" w:cs="Arial"/>
          <w:b w:val="0"/>
          <w:lang w:val="pt-BR"/>
        </w:rPr>
        <w:t>Eu, __________________________________________________________________, residente</w:t>
      </w:r>
      <w:r>
        <w:rPr>
          <w:rFonts w:ascii="Calibri" w:hAnsi="Calibri" w:cs="Arial"/>
          <w:b w:val="0"/>
          <w:lang w:val="pt-BR"/>
        </w:rPr>
        <w:t xml:space="preserve"> em</w:t>
      </w:r>
      <w:r w:rsidRPr="000179C9">
        <w:rPr>
          <w:rFonts w:ascii="Calibri" w:hAnsi="Calibri" w:cs="Arial"/>
          <w:b w:val="0"/>
          <w:lang w:val="pt-BR"/>
        </w:rPr>
        <w:t>________________________________________________________________, portador do CPF nº_________________, RG nº_________________, telefone nº __</w:t>
      </w:r>
      <w:r>
        <w:rPr>
          <w:rFonts w:ascii="Calibri" w:hAnsi="Calibri" w:cs="Arial"/>
          <w:b w:val="0"/>
          <w:lang w:val="pt-BR"/>
        </w:rPr>
        <w:t>_________</w:t>
      </w:r>
      <w:r w:rsidRPr="000179C9">
        <w:rPr>
          <w:rFonts w:ascii="Calibri" w:hAnsi="Calibri" w:cs="Arial"/>
          <w:b w:val="0"/>
          <w:lang w:val="pt-BR"/>
        </w:rPr>
        <w:t>_________ e e-mail___________________</w:t>
      </w:r>
      <w:r w:rsidRPr="000179C9">
        <w:rPr>
          <w:rFonts w:ascii="Calibri" w:hAnsi="Calibri" w:cs="Arial"/>
          <w:b w:val="0"/>
          <w:lang w:val="pt-BR"/>
        </w:rPr>
        <w:softHyphen/>
      </w:r>
      <w:r w:rsidRPr="000179C9">
        <w:rPr>
          <w:rFonts w:ascii="Calibri" w:hAnsi="Calibri" w:cs="Arial"/>
          <w:b w:val="0"/>
          <w:lang w:val="pt-BR"/>
        </w:rPr>
        <w:softHyphen/>
        <w:t>_____________________________</w:t>
      </w:r>
      <w:r>
        <w:rPr>
          <w:rFonts w:ascii="Calibri" w:hAnsi="Calibri" w:cs="Arial"/>
          <w:b w:val="0"/>
          <w:lang w:val="pt-BR"/>
        </w:rPr>
        <w:t xml:space="preserve">___,  venho </w:t>
      </w:r>
      <w:r w:rsidRPr="000179C9">
        <w:rPr>
          <w:rFonts w:ascii="Calibri" w:hAnsi="Calibri" w:cs="Arial"/>
          <w:b w:val="0"/>
          <w:lang w:val="pt-BR"/>
        </w:rPr>
        <w:t xml:space="preserve">REQUERER minha inscrição como candidato a Membro do Conselho de </w:t>
      </w:r>
      <w:r w:rsidRPr="000179C9">
        <w:rPr>
          <w:rFonts w:ascii="Calibri" w:hAnsi="Calibri" w:cs="Arial"/>
          <w:b w:val="0"/>
          <w:i/>
          <w:lang w:val="pt-BR"/>
        </w:rPr>
        <w:t xml:space="preserve">Campus </w:t>
      </w:r>
      <w:r w:rsidRPr="000179C9">
        <w:rPr>
          <w:rFonts w:ascii="Calibri" w:hAnsi="Calibri" w:cs="Arial"/>
          <w:b w:val="0"/>
          <w:lang w:val="pt-BR"/>
        </w:rPr>
        <w:t xml:space="preserve">(CONCAMP) do IFRS - </w:t>
      </w:r>
      <w:r w:rsidRPr="000179C9">
        <w:rPr>
          <w:rFonts w:ascii="Calibri" w:hAnsi="Calibri" w:cs="Arial"/>
          <w:b w:val="0"/>
          <w:i/>
          <w:lang w:val="pt-BR"/>
        </w:rPr>
        <w:t xml:space="preserve">Campus </w:t>
      </w:r>
      <w:r w:rsidRPr="000179C9">
        <w:rPr>
          <w:rFonts w:ascii="Calibri" w:hAnsi="Calibri" w:cs="Arial"/>
          <w:b w:val="0"/>
          <w:lang w:val="pt-BR"/>
        </w:rPr>
        <w:t>Sertão como nos termos do Edital nº 035/2022, de 24 de junho de 2022.</w:t>
      </w:r>
    </w:p>
    <w:p w:rsidR="000179C9" w:rsidRPr="000179C9" w:rsidRDefault="000179C9" w:rsidP="000179C9">
      <w:pPr>
        <w:pStyle w:val="Cabealho11"/>
        <w:tabs>
          <w:tab w:val="left" w:pos="342"/>
        </w:tabs>
        <w:spacing w:line="276" w:lineRule="auto"/>
        <w:ind w:left="0" w:firstLine="0"/>
        <w:jc w:val="both"/>
        <w:rPr>
          <w:rFonts w:ascii="Calibri" w:hAnsi="Calibri" w:cs="Arial"/>
          <w:b w:val="0"/>
          <w:lang w:val="pt-BR"/>
        </w:rPr>
      </w:pPr>
      <w:proofErr w:type="gramStart"/>
      <w:r w:rsidRPr="000179C9">
        <w:rPr>
          <w:rFonts w:ascii="Calibri" w:hAnsi="Calibri" w:cs="Arial"/>
          <w:b w:val="0"/>
          <w:lang w:val="pt-BR"/>
        </w:rPr>
        <w:t>(  )</w:t>
      </w:r>
      <w:proofErr w:type="gramEnd"/>
      <w:r w:rsidRPr="000179C9">
        <w:rPr>
          <w:rFonts w:ascii="Calibri" w:hAnsi="Calibri" w:cs="Arial"/>
          <w:b w:val="0"/>
          <w:lang w:val="pt-BR"/>
        </w:rPr>
        <w:t xml:space="preserve"> REPRESENTANTE SUPLENTE DOS DOCENTES</w:t>
      </w:r>
    </w:p>
    <w:p w:rsidR="000179C9" w:rsidRPr="000179C9" w:rsidRDefault="000179C9" w:rsidP="000179C9">
      <w:pPr>
        <w:pStyle w:val="Cabealho11"/>
        <w:tabs>
          <w:tab w:val="left" w:pos="342"/>
        </w:tabs>
        <w:spacing w:line="276" w:lineRule="auto"/>
        <w:ind w:left="0" w:firstLine="0"/>
        <w:jc w:val="both"/>
        <w:rPr>
          <w:rFonts w:ascii="Calibri" w:hAnsi="Calibri" w:cs="Arial"/>
          <w:b w:val="0"/>
          <w:lang w:val="pt-BR"/>
        </w:rPr>
      </w:pPr>
      <w:proofErr w:type="gramStart"/>
      <w:r w:rsidRPr="000179C9">
        <w:rPr>
          <w:rFonts w:ascii="Calibri" w:hAnsi="Calibri" w:cs="Arial"/>
          <w:b w:val="0"/>
          <w:lang w:val="pt-BR"/>
        </w:rPr>
        <w:t>(  )</w:t>
      </w:r>
      <w:proofErr w:type="gramEnd"/>
      <w:r w:rsidRPr="000179C9">
        <w:rPr>
          <w:rFonts w:ascii="Calibri" w:hAnsi="Calibri" w:cs="Arial"/>
          <w:b w:val="0"/>
          <w:lang w:val="pt-BR"/>
        </w:rPr>
        <w:t xml:space="preserve"> REPRESENTANTE SUPLENTE DOS TÉCNICOS ADMINISTRATIVOS.</w:t>
      </w:r>
    </w:p>
    <w:p w:rsidR="000179C9" w:rsidRPr="000179C9" w:rsidRDefault="000179C9" w:rsidP="000179C9">
      <w:pPr>
        <w:pStyle w:val="Cabealho11"/>
        <w:tabs>
          <w:tab w:val="left" w:pos="342"/>
        </w:tabs>
        <w:spacing w:line="276" w:lineRule="auto"/>
        <w:ind w:left="0" w:firstLine="0"/>
        <w:jc w:val="both"/>
        <w:rPr>
          <w:rFonts w:ascii="Calibri" w:hAnsi="Calibri" w:cs="Arial"/>
          <w:b w:val="0"/>
          <w:lang w:val="pt-BR"/>
        </w:rPr>
      </w:pPr>
      <w:proofErr w:type="gramStart"/>
      <w:r w:rsidRPr="000179C9">
        <w:rPr>
          <w:rFonts w:ascii="Calibri" w:hAnsi="Calibri" w:cs="Arial"/>
          <w:b w:val="0"/>
          <w:lang w:val="pt-BR"/>
        </w:rPr>
        <w:t>(  )</w:t>
      </w:r>
      <w:proofErr w:type="gramEnd"/>
      <w:r w:rsidRPr="000179C9">
        <w:rPr>
          <w:rFonts w:ascii="Calibri" w:hAnsi="Calibri" w:cs="Arial"/>
          <w:b w:val="0"/>
          <w:lang w:val="pt-BR"/>
        </w:rPr>
        <w:t xml:space="preserve"> REPRESENTANTE TITULAR DOS DISCENTES</w:t>
      </w:r>
    </w:p>
    <w:p w:rsidR="000179C9" w:rsidRPr="000179C9" w:rsidRDefault="000179C9" w:rsidP="000179C9">
      <w:pPr>
        <w:pStyle w:val="Cabealho11"/>
        <w:tabs>
          <w:tab w:val="left" w:pos="342"/>
        </w:tabs>
        <w:spacing w:line="276" w:lineRule="auto"/>
        <w:ind w:left="0" w:firstLine="0"/>
        <w:jc w:val="both"/>
        <w:rPr>
          <w:rFonts w:ascii="Calibri" w:hAnsi="Calibri" w:cs="Arial"/>
          <w:b w:val="0"/>
          <w:lang w:val="pt-BR"/>
        </w:rPr>
      </w:pPr>
      <w:proofErr w:type="gramStart"/>
      <w:r w:rsidRPr="000179C9">
        <w:rPr>
          <w:rFonts w:ascii="Calibri" w:hAnsi="Calibri" w:cs="Arial"/>
          <w:b w:val="0"/>
          <w:lang w:val="pt-BR"/>
        </w:rPr>
        <w:t>(  )</w:t>
      </w:r>
      <w:proofErr w:type="gramEnd"/>
      <w:r w:rsidRPr="000179C9">
        <w:rPr>
          <w:rFonts w:ascii="Calibri" w:hAnsi="Calibri" w:cs="Arial"/>
          <w:b w:val="0"/>
          <w:lang w:val="pt-BR"/>
        </w:rPr>
        <w:t xml:space="preserve"> REPRESENTANTE SUPLENTE DOS DISCENTES</w:t>
      </w:r>
    </w:p>
    <w:p w:rsidR="000179C9" w:rsidRPr="000179C9" w:rsidRDefault="000179C9" w:rsidP="000179C9">
      <w:pPr>
        <w:pStyle w:val="Cabealho11"/>
        <w:tabs>
          <w:tab w:val="left" w:pos="342"/>
        </w:tabs>
        <w:spacing w:line="276" w:lineRule="auto"/>
        <w:ind w:left="0" w:firstLine="0"/>
        <w:jc w:val="both"/>
        <w:rPr>
          <w:rFonts w:ascii="Calibri" w:hAnsi="Calibri" w:cs="Arial"/>
          <w:b w:val="0"/>
          <w:lang w:val="pt-BR"/>
        </w:rPr>
      </w:pPr>
      <w:proofErr w:type="gramStart"/>
      <w:r w:rsidRPr="000179C9">
        <w:rPr>
          <w:rFonts w:ascii="Calibri" w:hAnsi="Calibri" w:cs="Arial"/>
          <w:b w:val="0"/>
          <w:lang w:val="pt-BR"/>
        </w:rPr>
        <w:t>(  )</w:t>
      </w:r>
      <w:proofErr w:type="gramEnd"/>
      <w:r w:rsidRPr="000179C9">
        <w:rPr>
          <w:rFonts w:ascii="Calibri" w:hAnsi="Calibri" w:cs="Arial"/>
          <w:b w:val="0"/>
          <w:lang w:val="pt-BR"/>
        </w:rPr>
        <w:t xml:space="preserve"> REPRESENTANTE TITULAR DACOMUNIDADE EXTERNA</w:t>
      </w:r>
    </w:p>
    <w:p w:rsidR="000179C9" w:rsidRPr="000179C9" w:rsidRDefault="000179C9" w:rsidP="000179C9">
      <w:pPr>
        <w:pStyle w:val="Cabealho11"/>
        <w:tabs>
          <w:tab w:val="left" w:pos="342"/>
        </w:tabs>
        <w:spacing w:line="276" w:lineRule="auto"/>
        <w:ind w:left="0" w:firstLine="0"/>
        <w:jc w:val="both"/>
        <w:rPr>
          <w:rFonts w:ascii="Calibri" w:hAnsi="Calibri" w:cs="Arial"/>
          <w:b w:val="0"/>
          <w:lang w:val="pt-BR"/>
        </w:rPr>
      </w:pPr>
      <w:proofErr w:type="gramStart"/>
      <w:r w:rsidRPr="000179C9">
        <w:rPr>
          <w:rFonts w:ascii="Calibri" w:hAnsi="Calibri" w:cs="Arial"/>
          <w:b w:val="0"/>
          <w:lang w:val="pt-BR"/>
        </w:rPr>
        <w:t>(  )</w:t>
      </w:r>
      <w:proofErr w:type="gramEnd"/>
      <w:r w:rsidRPr="000179C9">
        <w:rPr>
          <w:rFonts w:ascii="Calibri" w:hAnsi="Calibri" w:cs="Arial"/>
          <w:b w:val="0"/>
          <w:lang w:val="pt-BR"/>
        </w:rPr>
        <w:t xml:space="preserve"> REPRESENTANTE SUPLENTE DA COMUNIDADE EXTERNA</w:t>
      </w:r>
    </w:p>
    <w:p w:rsidR="000179C9" w:rsidRPr="000179C9" w:rsidRDefault="000179C9" w:rsidP="000179C9">
      <w:pPr>
        <w:pStyle w:val="Cabealho11"/>
        <w:tabs>
          <w:tab w:val="left" w:pos="342"/>
        </w:tabs>
        <w:spacing w:line="276" w:lineRule="auto"/>
        <w:ind w:left="0" w:firstLine="0"/>
        <w:jc w:val="both"/>
        <w:rPr>
          <w:rFonts w:ascii="Calibri" w:hAnsi="Calibri" w:cs="Arial"/>
          <w:b w:val="0"/>
          <w:lang w:val="pt-BR"/>
        </w:rPr>
      </w:pPr>
      <w:proofErr w:type="gramStart"/>
      <w:r w:rsidRPr="000179C9">
        <w:rPr>
          <w:rFonts w:ascii="Calibri" w:hAnsi="Calibri" w:cs="Arial"/>
          <w:b w:val="0"/>
          <w:lang w:val="pt-BR"/>
        </w:rPr>
        <w:t>(  )</w:t>
      </w:r>
      <w:proofErr w:type="gramEnd"/>
      <w:r w:rsidRPr="000179C9">
        <w:rPr>
          <w:rFonts w:ascii="Calibri" w:hAnsi="Calibri" w:cs="Arial"/>
          <w:b w:val="0"/>
          <w:lang w:val="pt-BR"/>
        </w:rPr>
        <w:t xml:space="preserve"> REPRESENTANTE TITULAR DOS EGRESSOS</w:t>
      </w:r>
    </w:p>
    <w:p w:rsidR="000179C9" w:rsidRPr="000179C9" w:rsidRDefault="000179C9" w:rsidP="000179C9">
      <w:pPr>
        <w:pStyle w:val="Cabealho11"/>
        <w:tabs>
          <w:tab w:val="left" w:pos="342"/>
        </w:tabs>
        <w:spacing w:line="276" w:lineRule="auto"/>
        <w:ind w:left="0" w:firstLine="0"/>
        <w:jc w:val="both"/>
        <w:rPr>
          <w:rFonts w:ascii="Calibri" w:hAnsi="Calibri" w:cs="Arial"/>
          <w:b w:val="0"/>
          <w:lang w:val="pt-BR"/>
        </w:rPr>
      </w:pPr>
      <w:proofErr w:type="gramStart"/>
      <w:r w:rsidRPr="000179C9">
        <w:rPr>
          <w:rFonts w:ascii="Calibri" w:hAnsi="Calibri" w:cs="Arial"/>
          <w:b w:val="0"/>
          <w:lang w:val="pt-BR"/>
        </w:rPr>
        <w:t>(  )</w:t>
      </w:r>
      <w:proofErr w:type="gramEnd"/>
      <w:r w:rsidRPr="000179C9">
        <w:rPr>
          <w:rFonts w:ascii="Calibri" w:hAnsi="Calibri" w:cs="Arial"/>
          <w:b w:val="0"/>
          <w:lang w:val="pt-BR"/>
        </w:rPr>
        <w:t xml:space="preserve"> REPRESENTANTE SUPLANTE  DOS EGRESSOS.</w:t>
      </w:r>
    </w:p>
    <w:p w:rsidR="000179C9" w:rsidRPr="000179C9" w:rsidRDefault="000179C9" w:rsidP="000179C9">
      <w:pPr>
        <w:pStyle w:val="Cabealho11"/>
        <w:tabs>
          <w:tab w:val="left" w:pos="342"/>
        </w:tabs>
        <w:spacing w:line="276" w:lineRule="auto"/>
        <w:ind w:left="0" w:firstLine="0"/>
        <w:jc w:val="both"/>
        <w:rPr>
          <w:rFonts w:ascii="Calibri" w:hAnsi="Calibri" w:cs="Arial"/>
          <w:b w:val="0"/>
          <w:lang w:val="pt-BR"/>
        </w:rPr>
      </w:pPr>
    </w:p>
    <w:p w:rsidR="000179C9" w:rsidRPr="000179C9" w:rsidRDefault="000179C9" w:rsidP="000179C9">
      <w:pPr>
        <w:pStyle w:val="Cabealho11"/>
        <w:tabs>
          <w:tab w:val="left" w:pos="342"/>
        </w:tabs>
        <w:spacing w:line="276" w:lineRule="auto"/>
        <w:ind w:left="0" w:firstLine="0"/>
        <w:jc w:val="both"/>
        <w:rPr>
          <w:rFonts w:ascii="Calibri" w:hAnsi="Calibri" w:cs="Arial"/>
          <w:b w:val="0"/>
          <w:lang w:val="pt-BR"/>
        </w:rPr>
      </w:pPr>
      <w:r w:rsidRPr="000179C9">
        <w:rPr>
          <w:rFonts w:ascii="Calibri" w:hAnsi="Calibri" w:cs="Arial"/>
          <w:b w:val="0"/>
          <w:lang w:val="pt-BR"/>
        </w:rPr>
        <w:t>N. TERMOS.</w:t>
      </w:r>
    </w:p>
    <w:p w:rsidR="000179C9" w:rsidRDefault="000179C9" w:rsidP="000179C9">
      <w:pPr>
        <w:pStyle w:val="Cabealho11"/>
        <w:tabs>
          <w:tab w:val="left" w:pos="342"/>
        </w:tabs>
        <w:spacing w:line="276" w:lineRule="auto"/>
        <w:ind w:left="0" w:firstLine="0"/>
        <w:jc w:val="both"/>
        <w:rPr>
          <w:rFonts w:ascii="Calibri" w:hAnsi="Calibri" w:cs="Arial"/>
          <w:b w:val="0"/>
          <w:lang w:val="pt-BR"/>
        </w:rPr>
      </w:pPr>
      <w:r w:rsidRPr="000179C9">
        <w:rPr>
          <w:rFonts w:ascii="Calibri" w:hAnsi="Calibri" w:cs="Arial"/>
          <w:b w:val="0"/>
          <w:lang w:val="pt-BR"/>
        </w:rPr>
        <w:t>P. DEFERIMENTO.</w:t>
      </w:r>
    </w:p>
    <w:p w:rsidR="000179C9" w:rsidRPr="000179C9" w:rsidRDefault="000179C9" w:rsidP="000179C9">
      <w:pPr>
        <w:pStyle w:val="Cabealho11"/>
        <w:tabs>
          <w:tab w:val="left" w:pos="342"/>
        </w:tabs>
        <w:spacing w:after="0" w:line="276" w:lineRule="auto"/>
        <w:ind w:left="0" w:firstLine="0"/>
        <w:jc w:val="both"/>
        <w:rPr>
          <w:rFonts w:ascii="Calibri" w:hAnsi="Calibri" w:cs="Arial"/>
          <w:b w:val="0"/>
          <w:lang w:val="pt-BR"/>
        </w:rPr>
      </w:pPr>
    </w:p>
    <w:p w:rsidR="000179C9" w:rsidRPr="000179C9" w:rsidRDefault="000179C9" w:rsidP="000179C9">
      <w:pPr>
        <w:pStyle w:val="Cabealho11"/>
        <w:tabs>
          <w:tab w:val="left" w:pos="342"/>
        </w:tabs>
        <w:spacing w:after="0" w:line="276" w:lineRule="auto"/>
        <w:ind w:left="0" w:firstLine="0"/>
        <w:jc w:val="center"/>
        <w:rPr>
          <w:rFonts w:ascii="Calibri" w:hAnsi="Calibri" w:cs="Arial"/>
          <w:b w:val="0"/>
          <w:lang w:val="pt-BR"/>
        </w:rPr>
      </w:pPr>
      <w:r w:rsidRPr="000179C9">
        <w:rPr>
          <w:rFonts w:ascii="Calibri" w:hAnsi="Calibri" w:cs="Arial"/>
          <w:b w:val="0"/>
          <w:lang w:val="pt-BR"/>
        </w:rPr>
        <w:t>_____________________________________</w:t>
      </w:r>
    </w:p>
    <w:p w:rsidR="000179C9" w:rsidRPr="001D4840" w:rsidRDefault="000179C9" w:rsidP="000179C9">
      <w:pPr>
        <w:pStyle w:val="Cabealho11"/>
        <w:tabs>
          <w:tab w:val="left" w:pos="342"/>
        </w:tabs>
        <w:spacing w:after="0" w:line="276" w:lineRule="auto"/>
        <w:ind w:left="0" w:firstLine="0"/>
        <w:jc w:val="center"/>
        <w:rPr>
          <w:rFonts w:ascii="Arial" w:hAnsi="Arial" w:cs="Arial"/>
          <w:b w:val="0"/>
          <w:sz w:val="22"/>
          <w:szCs w:val="22"/>
          <w:lang w:val="pt-BR"/>
        </w:rPr>
      </w:pPr>
      <w:r w:rsidRPr="000179C9">
        <w:rPr>
          <w:rFonts w:ascii="Calibri" w:hAnsi="Calibri" w:cs="Arial"/>
          <w:b w:val="0"/>
          <w:lang w:val="pt-BR"/>
        </w:rPr>
        <w:t>REQUERENTE</w:t>
      </w:r>
    </w:p>
    <w:p w:rsidR="000179C9" w:rsidRPr="000179C9" w:rsidRDefault="000179C9" w:rsidP="000179C9">
      <w:pPr>
        <w:pStyle w:val="Cabealho11"/>
        <w:tabs>
          <w:tab w:val="left" w:pos="342"/>
        </w:tabs>
        <w:spacing w:after="0" w:line="240" w:lineRule="auto"/>
        <w:ind w:left="0" w:firstLine="0"/>
        <w:jc w:val="center"/>
        <w:rPr>
          <w:rFonts w:ascii="Calibri" w:hAnsi="Calibri" w:cs="Arial"/>
          <w:b w:val="0"/>
          <w:lang w:val="pt-BR"/>
        </w:rPr>
      </w:pPr>
    </w:p>
    <w:sectPr w:rsidR="000179C9" w:rsidRPr="000179C9">
      <w:headerReference w:type="default" r:id="rId8"/>
      <w:footerReference w:type="default" r:id="rId9"/>
      <w:pgSz w:w="12240" w:h="15840"/>
      <w:pgMar w:top="1700" w:right="1133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6B3" w:rsidRDefault="008F56B3">
      <w:pPr>
        <w:spacing w:after="0" w:line="240" w:lineRule="auto"/>
      </w:pPr>
      <w:r>
        <w:separator/>
      </w:r>
    </w:p>
  </w:endnote>
  <w:endnote w:type="continuationSeparator" w:id="0">
    <w:p w:rsidR="008F56B3" w:rsidRDefault="008F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7FF" w:rsidRDefault="004947FF">
    <w:pPr>
      <w:tabs>
        <w:tab w:val="center" w:pos="4550"/>
        <w:tab w:val="left" w:pos="5818"/>
      </w:tabs>
      <w:ind w:right="260"/>
      <w:jc w:val="right"/>
      <w:rPr>
        <w:rFonts w:asciiTheme="majorHAnsi" w:hAnsiTheme="majorHAnsi"/>
        <w:spacing w:val="60"/>
        <w:sz w:val="20"/>
        <w:szCs w:val="20"/>
        <w:lang w:val="pt-PT"/>
      </w:rPr>
    </w:pPr>
  </w:p>
  <w:p w:rsidR="004947FF" w:rsidRDefault="004947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6B3" w:rsidRDefault="008F56B3">
      <w:pPr>
        <w:spacing w:after="0" w:line="240" w:lineRule="auto"/>
      </w:pPr>
      <w:r>
        <w:separator/>
      </w:r>
    </w:p>
  </w:footnote>
  <w:footnote w:type="continuationSeparator" w:id="0">
    <w:p w:rsidR="008F56B3" w:rsidRDefault="008F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EB7" w:rsidRPr="00C22D6F" w:rsidRDefault="00A47EB7" w:rsidP="00A47EB7">
    <w:pPr>
      <w:pStyle w:val="Default"/>
      <w:jc w:val="center"/>
      <w:rPr>
        <w:rFonts w:cs="Times New Roman"/>
        <w:sz w:val="20"/>
        <w:szCs w:val="20"/>
      </w:rPr>
    </w:pPr>
    <w:r w:rsidRPr="00C22D6F">
      <w:rPr>
        <w:noProof/>
        <w:sz w:val="20"/>
        <w:szCs w:val="20"/>
        <w:lang w:eastAsia="pt-BR"/>
      </w:rPr>
      <w:drawing>
        <wp:inline distT="0" distB="0" distL="0" distR="0">
          <wp:extent cx="752475" cy="8096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47EB7" w:rsidRPr="00C22D6F" w:rsidRDefault="00A47EB7" w:rsidP="00A47EB7">
    <w:pPr>
      <w:pStyle w:val="Default"/>
      <w:jc w:val="center"/>
      <w:rPr>
        <w:rFonts w:cs="Times New Roman"/>
        <w:sz w:val="20"/>
        <w:szCs w:val="20"/>
      </w:rPr>
    </w:pPr>
    <w:r w:rsidRPr="00C22D6F">
      <w:rPr>
        <w:rFonts w:cs="Times New Roman"/>
        <w:sz w:val="20"/>
        <w:szCs w:val="20"/>
      </w:rPr>
      <w:t>Ministério da Educação</w:t>
    </w:r>
  </w:p>
  <w:p w:rsidR="00A47EB7" w:rsidRPr="00C22D6F" w:rsidRDefault="00A47EB7" w:rsidP="00A47EB7">
    <w:pPr>
      <w:pStyle w:val="Default"/>
      <w:jc w:val="center"/>
      <w:rPr>
        <w:rFonts w:cs="Times New Roman"/>
        <w:sz w:val="20"/>
        <w:szCs w:val="20"/>
      </w:rPr>
    </w:pPr>
    <w:r w:rsidRPr="00C22D6F">
      <w:rPr>
        <w:rFonts w:cs="Times New Roman"/>
        <w:sz w:val="20"/>
        <w:szCs w:val="20"/>
      </w:rPr>
      <w:t>Secretaria de Educação Profissional e Tecnológica</w:t>
    </w:r>
  </w:p>
  <w:p w:rsidR="00A47EB7" w:rsidRPr="00C22D6F" w:rsidRDefault="00A47EB7" w:rsidP="00A47EB7">
    <w:pPr>
      <w:pStyle w:val="Default"/>
      <w:jc w:val="center"/>
      <w:rPr>
        <w:rFonts w:cs="Times New Roman"/>
        <w:i/>
        <w:iCs/>
        <w:sz w:val="20"/>
        <w:szCs w:val="20"/>
      </w:rPr>
    </w:pPr>
    <w:r w:rsidRPr="00C22D6F">
      <w:rPr>
        <w:rFonts w:cs="Times New Roman"/>
        <w:sz w:val="20"/>
        <w:szCs w:val="20"/>
      </w:rPr>
      <w:t>Instituto Federal de Educação, Ciência e Tecnologia do Rio Grande do Sul</w:t>
    </w:r>
  </w:p>
  <w:p w:rsidR="00A47EB7" w:rsidRPr="00C22D6F" w:rsidRDefault="00A47EB7" w:rsidP="00A47EB7">
    <w:pPr>
      <w:pStyle w:val="Default"/>
      <w:jc w:val="center"/>
      <w:rPr>
        <w:rFonts w:cs="Times New Roman"/>
        <w:color w:val="00000A"/>
        <w:sz w:val="20"/>
        <w:szCs w:val="20"/>
      </w:rPr>
    </w:pPr>
    <w:r w:rsidRPr="00C22D6F">
      <w:rPr>
        <w:rFonts w:cs="Times New Roman"/>
        <w:i/>
        <w:iCs/>
        <w:sz w:val="20"/>
        <w:szCs w:val="20"/>
      </w:rPr>
      <w:t xml:space="preserve">Campus </w:t>
    </w:r>
    <w:r w:rsidRPr="00C22D6F">
      <w:rPr>
        <w:rFonts w:cs="Times New Roman"/>
        <w:sz w:val="20"/>
        <w:szCs w:val="20"/>
      </w:rPr>
      <w:t>Sertão</w:t>
    </w:r>
  </w:p>
  <w:p w:rsidR="00CB5EDE" w:rsidRDefault="00CB5ED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205925"/>
    <w:multiLevelType w:val="multilevel"/>
    <w:tmpl w:val="BF205925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2D0504"/>
    <w:multiLevelType w:val="multilevel"/>
    <w:tmpl w:val="512D0504"/>
    <w:lvl w:ilvl="0">
      <w:start w:val="1"/>
      <w:numFmt w:val="decimal"/>
      <w:lvlText w:val="%1."/>
      <w:lvlJc w:val="left"/>
      <w:pPr>
        <w:ind w:left="382" w:hanging="240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01" w:hanging="401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302" w:hanging="401"/>
      </w:pPr>
      <w:rPr>
        <w:rFonts w:hint="default"/>
      </w:rPr>
    </w:lvl>
    <w:lvl w:ilvl="3">
      <w:numFmt w:val="bullet"/>
      <w:lvlText w:val="•"/>
      <w:lvlJc w:val="left"/>
      <w:pPr>
        <w:ind w:left="2264" w:hanging="401"/>
      </w:pPr>
      <w:rPr>
        <w:rFonts w:hint="default"/>
      </w:rPr>
    </w:lvl>
    <w:lvl w:ilvl="4">
      <w:numFmt w:val="bullet"/>
      <w:lvlText w:val="•"/>
      <w:lvlJc w:val="left"/>
      <w:pPr>
        <w:ind w:left="3226" w:hanging="401"/>
      </w:pPr>
      <w:rPr>
        <w:rFonts w:hint="default"/>
      </w:rPr>
    </w:lvl>
    <w:lvl w:ilvl="5">
      <w:numFmt w:val="bullet"/>
      <w:lvlText w:val="•"/>
      <w:lvlJc w:val="left"/>
      <w:pPr>
        <w:ind w:left="4188" w:hanging="401"/>
      </w:pPr>
      <w:rPr>
        <w:rFonts w:hint="default"/>
      </w:rPr>
    </w:lvl>
    <w:lvl w:ilvl="6">
      <w:numFmt w:val="bullet"/>
      <w:lvlText w:val="•"/>
      <w:lvlJc w:val="left"/>
      <w:pPr>
        <w:ind w:left="5151" w:hanging="401"/>
      </w:pPr>
      <w:rPr>
        <w:rFonts w:hint="default"/>
      </w:rPr>
    </w:lvl>
    <w:lvl w:ilvl="7">
      <w:numFmt w:val="bullet"/>
      <w:lvlText w:val="•"/>
      <w:lvlJc w:val="left"/>
      <w:pPr>
        <w:ind w:left="6113" w:hanging="401"/>
      </w:pPr>
      <w:rPr>
        <w:rFonts w:hint="default"/>
      </w:rPr>
    </w:lvl>
    <w:lvl w:ilvl="8">
      <w:numFmt w:val="bullet"/>
      <w:lvlText w:val="•"/>
      <w:lvlJc w:val="left"/>
      <w:pPr>
        <w:ind w:left="7075" w:hanging="401"/>
      </w:pPr>
      <w:rPr>
        <w:rFonts w:hint="default"/>
      </w:rPr>
    </w:lvl>
  </w:abstractNum>
  <w:abstractNum w:abstractNumId="4" w15:restartNumberingAfterBreak="0">
    <w:nsid w:val="59ADCABA"/>
    <w:multiLevelType w:val="multilevel"/>
    <w:tmpl w:val="59ADCA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87235C8"/>
    <w:multiLevelType w:val="multilevel"/>
    <w:tmpl w:val="687235C8"/>
    <w:lvl w:ilvl="0">
      <w:start w:val="2"/>
      <w:numFmt w:val="decimal"/>
      <w:lvlText w:val="%1"/>
      <w:lvlJc w:val="left"/>
      <w:pPr>
        <w:ind w:left="101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20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880" w:hanging="420"/>
      </w:pPr>
      <w:rPr>
        <w:rFonts w:hint="default"/>
      </w:rPr>
    </w:lvl>
    <w:lvl w:ilvl="3">
      <w:numFmt w:val="bullet"/>
      <w:lvlText w:val="•"/>
      <w:lvlJc w:val="left"/>
      <w:pPr>
        <w:ind w:left="2770" w:hanging="420"/>
      </w:pPr>
      <w:rPr>
        <w:rFonts w:hint="default"/>
      </w:rPr>
    </w:lvl>
    <w:lvl w:ilvl="4">
      <w:numFmt w:val="bullet"/>
      <w:lvlText w:val="•"/>
      <w:lvlJc w:val="left"/>
      <w:pPr>
        <w:ind w:left="3660" w:hanging="420"/>
      </w:pPr>
      <w:rPr>
        <w:rFonts w:hint="default"/>
      </w:rPr>
    </w:lvl>
    <w:lvl w:ilvl="5">
      <w:numFmt w:val="bullet"/>
      <w:lvlText w:val="•"/>
      <w:lvlJc w:val="left"/>
      <w:pPr>
        <w:ind w:left="4550" w:hanging="420"/>
      </w:pPr>
      <w:rPr>
        <w:rFonts w:hint="default"/>
      </w:rPr>
    </w:lvl>
    <w:lvl w:ilvl="6">
      <w:numFmt w:val="bullet"/>
      <w:lvlText w:val="•"/>
      <w:lvlJc w:val="left"/>
      <w:pPr>
        <w:ind w:left="5440" w:hanging="420"/>
      </w:pPr>
      <w:rPr>
        <w:rFonts w:hint="default"/>
      </w:rPr>
    </w:lvl>
    <w:lvl w:ilvl="7">
      <w:numFmt w:val="bullet"/>
      <w:lvlText w:val="•"/>
      <w:lvlJc w:val="left"/>
      <w:pPr>
        <w:ind w:left="6330" w:hanging="420"/>
      </w:pPr>
      <w:rPr>
        <w:rFonts w:hint="default"/>
      </w:rPr>
    </w:lvl>
    <w:lvl w:ilvl="8">
      <w:numFmt w:val="bullet"/>
      <w:lvlText w:val="•"/>
      <w:lvlJc w:val="left"/>
      <w:pPr>
        <w:ind w:left="7220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DE"/>
    <w:rsid w:val="000179C9"/>
    <w:rsid w:val="00024B64"/>
    <w:rsid w:val="001E0F85"/>
    <w:rsid w:val="00214D42"/>
    <w:rsid w:val="002579A3"/>
    <w:rsid w:val="00415291"/>
    <w:rsid w:val="0044551E"/>
    <w:rsid w:val="00452CB4"/>
    <w:rsid w:val="004947FF"/>
    <w:rsid w:val="004B5EA6"/>
    <w:rsid w:val="005F10CF"/>
    <w:rsid w:val="00796E05"/>
    <w:rsid w:val="00860247"/>
    <w:rsid w:val="008F56B3"/>
    <w:rsid w:val="009679A9"/>
    <w:rsid w:val="009757D1"/>
    <w:rsid w:val="00A16F84"/>
    <w:rsid w:val="00A47EB7"/>
    <w:rsid w:val="00AB72C4"/>
    <w:rsid w:val="00B10F3E"/>
    <w:rsid w:val="00B27A20"/>
    <w:rsid w:val="00B801FB"/>
    <w:rsid w:val="00BA4425"/>
    <w:rsid w:val="00BD57A6"/>
    <w:rsid w:val="00C62510"/>
    <w:rsid w:val="00C97B31"/>
    <w:rsid w:val="00CB5EDE"/>
    <w:rsid w:val="00E81C41"/>
    <w:rsid w:val="00EE07F2"/>
    <w:rsid w:val="00F055A3"/>
    <w:rsid w:val="00F107E9"/>
    <w:rsid w:val="00F80AEF"/>
    <w:rsid w:val="00FD5E61"/>
    <w:rsid w:val="62B8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4E9C"/>
  <w15:docId w15:val="{5CDEAEAD-A1ED-4261-9405-FFBC3A87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3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rFonts w:eastAsia="Arial"/>
      <w:sz w:val="22"/>
      <w:szCs w:val="22"/>
      <w:lang w:val="zh-CN"/>
    </w:rPr>
  </w:style>
  <w:style w:type="paragraph" w:styleId="Cabealh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Cabealh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rsid w:val="00A47E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A47EB7"/>
    <w:rPr>
      <w:sz w:val="22"/>
      <w:szCs w:val="22"/>
      <w:lang w:val="zh-CN"/>
    </w:rPr>
  </w:style>
  <w:style w:type="paragraph" w:styleId="Rodap">
    <w:name w:val="footer"/>
    <w:basedOn w:val="Normal"/>
    <w:link w:val="RodapCarter"/>
    <w:rsid w:val="00A47E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A47EB7"/>
    <w:rPr>
      <w:sz w:val="22"/>
      <w:szCs w:val="22"/>
      <w:lang w:val="zh-CN"/>
    </w:rPr>
  </w:style>
  <w:style w:type="paragraph" w:customStyle="1" w:styleId="Default">
    <w:name w:val="Default"/>
    <w:rsid w:val="00A47EB7"/>
    <w:pPr>
      <w:suppressAutoHyphens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en-US"/>
    </w:rPr>
  </w:style>
  <w:style w:type="paragraph" w:styleId="PargrafodaLista">
    <w:name w:val="List Paragraph"/>
    <w:basedOn w:val="Normal"/>
    <w:uiPriority w:val="99"/>
    <w:rsid w:val="001E0F85"/>
    <w:pPr>
      <w:ind w:left="720"/>
      <w:contextualSpacing/>
    </w:pPr>
  </w:style>
  <w:style w:type="paragraph" w:styleId="Textodebalo">
    <w:name w:val="Balloon Text"/>
    <w:basedOn w:val="Normal"/>
    <w:link w:val="TextodebaloCarter"/>
    <w:rsid w:val="00452CB4"/>
    <w:pPr>
      <w:spacing w:after="0" w:line="240" w:lineRule="auto"/>
    </w:pPr>
    <w:rPr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452CB4"/>
    <w:rPr>
      <w:rFonts w:eastAsia="Arial"/>
      <w:sz w:val="18"/>
      <w:szCs w:val="18"/>
      <w:lang w:val="zh-CN"/>
    </w:rPr>
  </w:style>
  <w:style w:type="paragraph" w:styleId="Corpodetexto">
    <w:name w:val="Body Text"/>
    <w:basedOn w:val="Normal"/>
    <w:link w:val="CorpodetextoCarter"/>
    <w:uiPriority w:val="1"/>
    <w:qFormat/>
    <w:rsid w:val="009757D1"/>
    <w:pPr>
      <w:widowControl w:val="0"/>
      <w:autoSpaceDE w:val="0"/>
      <w:autoSpaceDN w:val="0"/>
      <w:spacing w:line="259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9757D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757D1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Cabealho11">
    <w:name w:val="Cabeçalho 11"/>
    <w:basedOn w:val="Normal"/>
    <w:uiPriority w:val="1"/>
    <w:qFormat/>
    <w:rsid w:val="009757D1"/>
    <w:pPr>
      <w:widowControl w:val="0"/>
      <w:autoSpaceDE w:val="0"/>
      <w:autoSpaceDN w:val="0"/>
      <w:spacing w:line="259" w:lineRule="auto"/>
      <w:ind w:left="341" w:hanging="2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PargrafodaLista1">
    <w:name w:val="Parágrafo da Lista1"/>
    <w:basedOn w:val="Normal"/>
    <w:uiPriority w:val="1"/>
    <w:qFormat/>
    <w:rsid w:val="009757D1"/>
    <w:pPr>
      <w:widowControl w:val="0"/>
      <w:autoSpaceDE w:val="0"/>
      <w:autoSpaceDN w:val="0"/>
      <w:spacing w:line="259" w:lineRule="auto"/>
      <w:ind w:left="101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1823481</dc:creator>
  <cp:lastModifiedBy>Marindia Zeni</cp:lastModifiedBy>
  <cp:revision>2</cp:revision>
  <cp:lastPrinted>2022-06-24T19:04:00Z</cp:lastPrinted>
  <dcterms:created xsi:type="dcterms:W3CDTF">2022-06-24T19:04:00Z</dcterms:created>
  <dcterms:modified xsi:type="dcterms:W3CDTF">2022-06-24T19:04:00Z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1046-11.2.0.9085</vt:lpwstr>
  </property>
</Properties>
</file>