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DE6D8" w14:textId="77777777" w:rsidR="00944FF1" w:rsidRDefault="00944FF1">
      <w:pPr>
        <w:widowControl w:val="0"/>
        <w:spacing w:after="0" w:line="240" w:lineRule="auto"/>
        <w:jc w:val="center"/>
        <w:rPr>
          <w:b/>
          <w:sz w:val="24"/>
          <w:szCs w:val="24"/>
        </w:rPr>
      </w:pPr>
    </w:p>
    <w:p w14:paraId="37EDA198" w14:textId="5503A04B" w:rsidR="00944FF1" w:rsidRDefault="00E70D6C">
      <w:pPr>
        <w:widowControl w:val="0"/>
        <w:spacing w:after="0" w:line="240" w:lineRule="auto"/>
        <w:jc w:val="center"/>
        <w:rPr>
          <w:sz w:val="24"/>
          <w:szCs w:val="24"/>
        </w:rPr>
      </w:pPr>
      <w:r>
        <w:rPr>
          <w:b/>
          <w:sz w:val="24"/>
          <w:szCs w:val="24"/>
        </w:rPr>
        <w:t>EDITAL</w:t>
      </w:r>
      <w:r>
        <w:rPr>
          <w:b/>
          <w:i/>
          <w:sz w:val="24"/>
          <w:szCs w:val="24"/>
        </w:rPr>
        <w:t xml:space="preserve"> CAMPUS</w:t>
      </w:r>
      <w:r>
        <w:rPr>
          <w:b/>
          <w:sz w:val="24"/>
          <w:szCs w:val="24"/>
        </w:rPr>
        <w:t xml:space="preserve"> ROLANTE </w:t>
      </w:r>
      <w:r w:rsidRPr="00C302E0">
        <w:rPr>
          <w:b/>
          <w:sz w:val="24"/>
          <w:szCs w:val="24"/>
        </w:rPr>
        <w:t xml:space="preserve">Nº </w:t>
      </w:r>
      <w:r w:rsidR="00C302E0" w:rsidRPr="00C302E0">
        <w:rPr>
          <w:b/>
          <w:sz w:val="24"/>
          <w:szCs w:val="24"/>
        </w:rPr>
        <w:t>026</w:t>
      </w:r>
      <w:r w:rsidRPr="00C302E0">
        <w:rPr>
          <w:b/>
          <w:sz w:val="24"/>
          <w:szCs w:val="24"/>
        </w:rPr>
        <w:t>,</w:t>
      </w:r>
      <w:r>
        <w:rPr>
          <w:b/>
          <w:sz w:val="24"/>
          <w:szCs w:val="24"/>
        </w:rPr>
        <w:t xml:space="preserve"> DE </w:t>
      </w:r>
      <w:r w:rsidR="00C302E0">
        <w:rPr>
          <w:b/>
          <w:sz w:val="24"/>
          <w:szCs w:val="24"/>
        </w:rPr>
        <w:t>08</w:t>
      </w:r>
      <w:r>
        <w:rPr>
          <w:b/>
          <w:sz w:val="24"/>
          <w:szCs w:val="24"/>
        </w:rPr>
        <w:t xml:space="preserve"> DE </w:t>
      </w:r>
      <w:r w:rsidR="00C302E0">
        <w:rPr>
          <w:b/>
          <w:sz w:val="24"/>
          <w:szCs w:val="24"/>
        </w:rPr>
        <w:t>NOVEMBRO</w:t>
      </w:r>
      <w:r>
        <w:rPr>
          <w:b/>
          <w:sz w:val="24"/>
          <w:szCs w:val="24"/>
        </w:rPr>
        <w:t xml:space="preserve"> DE 2022.</w:t>
      </w:r>
    </w:p>
    <w:p w14:paraId="325D15BE" w14:textId="77777777" w:rsidR="00944FF1" w:rsidRDefault="00E70D6C">
      <w:pPr>
        <w:widowControl w:val="0"/>
        <w:spacing w:after="0" w:line="240" w:lineRule="auto"/>
        <w:jc w:val="center"/>
        <w:rPr>
          <w:sz w:val="24"/>
          <w:szCs w:val="24"/>
        </w:rPr>
      </w:pPr>
      <w:r>
        <w:rPr>
          <w:b/>
          <w:sz w:val="24"/>
          <w:szCs w:val="24"/>
        </w:rPr>
        <w:t>PROCESSO SELETIVO SIMPLIFICADO PARA CONTRATAÇÃO DE PROFESSOR SUBSTITUTO</w:t>
      </w:r>
    </w:p>
    <w:p w14:paraId="3817E57A" w14:textId="77777777" w:rsidR="00944FF1" w:rsidRDefault="00944FF1">
      <w:pPr>
        <w:widowControl w:val="0"/>
        <w:spacing w:after="0" w:line="240" w:lineRule="auto"/>
        <w:jc w:val="center"/>
        <w:rPr>
          <w:sz w:val="24"/>
          <w:szCs w:val="24"/>
        </w:rPr>
      </w:pPr>
    </w:p>
    <w:p w14:paraId="07CB4FCB" w14:textId="77777777" w:rsidR="00944FF1" w:rsidRDefault="00E70D6C">
      <w:pPr>
        <w:widowControl w:val="0"/>
        <w:spacing w:after="0" w:line="240" w:lineRule="auto"/>
        <w:jc w:val="both"/>
        <w:rPr>
          <w:sz w:val="24"/>
          <w:szCs w:val="24"/>
        </w:rPr>
      </w:pPr>
      <w:r>
        <w:rPr>
          <w:sz w:val="24"/>
          <w:szCs w:val="24"/>
        </w:rPr>
        <w:tab/>
        <w:t xml:space="preserve">A DIRETORA GERAL DO </w:t>
      </w:r>
      <w:r>
        <w:rPr>
          <w:i/>
          <w:sz w:val="24"/>
          <w:szCs w:val="24"/>
        </w:rPr>
        <w:t>CAMPUS</w:t>
      </w:r>
      <w:r>
        <w:rPr>
          <w:sz w:val="24"/>
          <w:szCs w:val="24"/>
        </w:rPr>
        <w:t xml:space="preserve"> ROLANTE, DO INSTITUTO FEDERAL DE EDUCAÇÃO, CIÊNCIA E TECNOLOGIA DO RIO GRANDE DO SUL, no uso das atribuições que lhe são conferidas pela Portaria IFRS nº 159, de 17/02/2020, publicada no DOU de 27/02/2020, p. 12, </w:t>
      </w:r>
      <w:r>
        <w:rPr>
          <w:color w:val="000000"/>
          <w:sz w:val="24"/>
          <w:szCs w:val="24"/>
        </w:rPr>
        <w:t>e de acordo com o disposto na Lei nº 8.745/93, torna pública a abertura das inscrições para o Processo Seletivo Simplificado, com vistas à contratação, por tempo determinado, de Professor Substituto, para atender à necessidad</w:t>
      </w:r>
      <w:r>
        <w:rPr>
          <w:sz w:val="24"/>
          <w:szCs w:val="24"/>
        </w:rPr>
        <w:t xml:space="preserve">e </w:t>
      </w:r>
      <w:r>
        <w:rPr>
          <w:color w:val="000000"/>
          <w:sz w:val="24"/>
          <w:szCs w:val="24"/>
        </w:rPr>
        <w:t>temporária de excepcional interesse público.</w:t>
      </w:r>
    </w:p>
    <w:p w14:paraId="1DC0C363" w14:textId="77777777" w:rsidR="00944FF1" w:rsidRDefault="00944FF1">
      <w:pPr>
        <w:widowControl w:val="0"/>
        <w:spacing w:after="0" w:line="240" w:lineRule="auto"/>
        <w:jc w:val="both"/>
        <w:rPr>
          <w:color w:val="000000"/>
          <w:sz w:val="24"/>
          <w:szCs w:val="24"/>
        </w:rPr>
      </w:pPr>
    </w:p>
    <w:p w14:paraId="07147FFD" w14:textId="77777777" w:rsidR="00944FF1" w:rsidRDefault="00E70D6C">
      <w:pPr>
        <w:widowControl w:val="0"/>
        <w:spacing w:after="0" w:line="240" w:lineRule="auto"/>
        <w:jc w:val="both"/>
        <w:rPr>
          <w:sz w:val="24"/>
          <w:szCs w:val="24"/>
        </w:rPr>
      </w:pPr>
      <w:r>
        <w:rPr>
          <w:b/>
          <w:color w:val="000000"/>
          <w:sz w:val="24"/>
          <w:szCs w:val="24"/>
        </w:rPr>
        <w:t xml:space="preserve">1. DAS VAGAS PARA </w:t>
      </w:r>
      <w:r>
        <w:rPr>
          <w:b/>
          <w:sz w:val="24"/>
          <w:szCs w:val="24"/>
        </w:rPr>
        <w:t>PROFESSOR DE ENSINO BÁSICO, TÉCNICO E TECNOLÓGICO</w:t>
      </w:r>
    </w:p>
    <w:p w14:paraId="387ECA47" w14:textId="77777777" w:rsidR="00944FF1" w:rsidRDefault="00E70D6C">
      <w:pPr>
        <w:widowControl w:val="0"/>
        <w:tabs>
          <w:tab w:val="left" w:pos="8394"/>
        </w:tabs>
        <w:spacing w:after="0" w:line="240" w:lineRule="auto"/>
        <w:jc w:val="both"/>
        <w:rPr>
          <w:sz w:val="24"/>
          <w:szCs w:val="24"/>
        </w:rPr>
      </w:pPr>
      <w:r>
        <w:rPr>
          <w:sz w:val="24"/>
          <w:szCs w:val="24"/>
        </w:rPr>
        <w:tab/>
      </w:r>
    </w:p>
    <w:tbl>
      <w:tblPr>
        <w:tblStyle w:val="Style79"/>
        <w:tblW w:w="9443" w:type="dxa"/>
        <w:jc w:val="center"/>
        <w:tblInd w:w="0" w:type="dxa"/>
        <w:tblLayout w:type="fixed"/>
        <w:tblLook w:val="04A0" w:firstRow="1" w:lastRow="0" w:firstColumn="1" w:lastColumn="0" w:noHBand="0" w:noVBand="1"/>
      </w:tblPr>
      <w:tblGrid>
        <w:gridCol w:w="938"/>
        <w:gridCol w:w="851"/>
        <w:gridCol w:w="979"/>
        <w:gridCol w:w="1417"/>
        <w:gridCol w:w="2127"/>
        <w:gridCol w:w="3131"/>
      </w:tblGrid>
      <w:tr w:rsidR="00944FF1" w14:paraId="182B1BCC" w14:textId="77777777">
        <w:trPr>
          <w:trHeight w:val="211"/>
          <w:jc w:val="center"/>
        </w:trPr>
        <w:tc>
          <w:tcPr>
            <w:tcW w:w="938" w:type="dxa"/>
            <w:tcBorders>
              <w:top w:val="single" w:sz="4" w:space="0" w:color="000001"/>
              <w:left w:val="single" w:sz="4" w:space="0" w:color="000001"/>
              <w:bottom w:val="single" w:sz="4" w:space="0" w:color="000001"/>
              <w:right w:val="single" w:sz="4" w:space="0" w:color="000001"/>
            </w:tcBorders>
          </w:tcPr>
          <w:p w14:paraId="7322D690" w14:textId="77777777" w:rsidR="00944FF1" w:rsidRDefault="00E70D6C">
            <w:pPr>
              <w:widowControl w:val="0"/>
              <w:spacing w:after="0" w:line="240" w:lineRule="auto"/>
              <w:jc w:val="center"/>
              <w:rPr>
                <w:sz w:val="24"/>
                <w:szCs w:val="24"/>
              </w:rPr>
            </w:pPr>
            <w:r>
              <w:rPr>
                <w:color w:val="000000"/>
                <w:sz w:val="24"/>
                <w:szCs w:val="24"/>
              </w:rPr>
              <w:t>Vagas (AC)</w:t>
            </w:r>
          </w:p>
        </w:tc>
        <w:tc>
          <w:tcPr>
            <w:tcW w:w="851" w:type="dxa"/>
            <w:tcBorders>
              <w:top w:val="single" w:sz="4" w:space="0" w:color="000001"/>
              <w:left w:val="single" w:sz="4" w:space="0" w:color="000001"/>
              <w:bottom w:val="single" w:sz="4" w:space="0" w:color="000001"/>
              <w:right w:val="single" w:sz="4" w:space="0" w:color="000001"/>
            </w:tcBorders>
          </w:tcPr>
          <w:p w14:paraId="1A8E4B2D" w14:textId="77777777" w:rsidR="00944FF1" w:rsidRDefault="00E70D6C">
            <w:pPr>
              <w:widowControl w:val="0"/>
              <w:spacing w:after="0" w:line="240" w:lineRule="auto"/>
              <w:jc w:val="center"/>
              <w:rPr>
                <w:sz w:val="24"/>
                <w:szCs w:val="24"/>
              </w:rPr>
            </w:pPr>
            <w:r>
              <w:rPr>
                <w:sz w:val="24"/>
                <w:szCs w:val="24"/>
              </w:rPr>
              <w:t>Vagas</w:t>
            </w:r>
          </w:p>
          <w:p w14:paraId="5FE6B05F" w14:textId="77777777" w:rsidR="00944FF1" w:rsidRDefault="00E70D6C">
            <w:pPr>
              <w:widowControl w:val="0"/>
              <w:spacing w:after="0" w:line="240" w:lineRule="auto"/>
              <w:jc w:val="center"/>
              <w:rPr>
                <w:sz w:val="24"/>
                <w:szCs w:val="24"/>
              </w:rPr>
            </w:pPr>
            <w:r>
              <w:rPr>
                <w:sz w:val="24"/>
                <w:szCs w:val="24"/>
              </w:rPr>
              <w:t>(PPP)</w:t>
            </w:r>
          </w:p>
        </w:tc>
        <w:tc>
          <w:tcPr>
            <w:tcW w:w="979" w:type="dxa"/>
            <w:tcBorders>
              <w:top w:val="single" w:sz="4" w:space="0" w:color="000001"/>
              <w:left w:val="single" w:sz="4" w:space="0" w:color="000001"/>
              <w:bottom w:val="single" w:sz="4" w:space="0" w:color="000001"/>
              <w:right w:val="single" w:sz="4" w:space="0" w:color="000001"/>
            </w:tcBorders>
          </w:tcPr>
          <w:p w14:paraId="3009211A" w14:textId="77777777" w:rsidR="00944FF1" w:rsidRDefault="00E70D6C">
            <w:pPr>
              <w:widowControl w:val="0"/>
              <w:spacing w:after="0" w:line="240" w:lineRule="auto"/>
              <w:jc w:val="center"/>
              <w:rPr>
                <w:sz w:val="24"/>
                <w:szCs w:val="24"/>
              </w:rPr>
            </w:pPr>
            <w:r>
              <w:rPr>
                <w:sz w:val="24"/>
                <w:szCs w:val="24"/>
              </w:rPr>
              <w:t>Vagas</w:t>
            </w:r>
          </w:p>
          <w:p w14:paraId="6947AE32" w14:textId="77777777" w:rsidR="00944FF1" w:rsidRDefault="00E70D6C">
            <w:pPr>
              <w:widowControl w:val="0"/>
              <w:spacing w:after="0" w:line="240" w:lineRule="auto"/>
              <w:jc w:val="center"/>
              <w:rPr>
                <w:sz w:val="24"/>
                <w:szCs w:val="24"/>
              </w:rPr>
            </w:pPr>
            <w:r>
              <w:rPr>
                <w:sz w:val="24"/>
                <w:szCs w:val="24"/>
              </w:rPr>
              <w:t>(</w:t>
            </w:r>
            <w:proofErr w:type="spellStart"/>
            <w:r>
              <w:rPr>
                <w:sz w:val="24"/>
                <w:szCs w:val="24"/>
              </w:rPr>
              <w:t>PcD</w:t>
            </w:r>
            <w:proofErr w:type="spellEnd"/>
            <w:r>
              <w:rPr>
                <w:sz w:val="24"/>
                <w:szCs w:val="24"/>
              </w:rPr>
              <w:t>)</w:t>
            </w:r>
          </w:p>
        </w:tc>
        <w:tc>
          <w:tcPr>
            <w:tcW w:w="1417" w:type="dxa"/>
            <w:tcBorders>
              <w:top w:val="single" w:sz="4" w:space="0" w:color="000001"/>
              <w:left w:val="single" w:sz="4" w:space="0" w:color="000001"/>
              <w:bottom w:val="single" w:sz="4" w:space="0" w:color="000001"/>
              <w:right w:val="single" w:sz="4" w:space="0" w:color="000001"/>
            </w:tcBorders>
          </w:tcPr>
          <w:p w14:paraId="7DF2A680" w14:textId="77777777" w:rsidR="00944FF1" w:rsidRDefault="00E70D6C">
            <w:pPr>
              <w:widowControl w:val="0"/>
              <w:spacing w:after="0" w:line="240" w:lineRule="auto"/>
              <w:jc w:val="center"/>
              <w:rPr>
                <w:sz w:val="24"/>
                <w:szCs w:val="24"/>
              </w:rPr>
            </w:pPr>
            <w:r>
              <w:rPr>
                <w:sz w:val="24"/>
                <w:szCs w:val="24"/>
              </w:rPr>
              <w:t>CH semanal</w:t>
            </w:r>
          </w:p>
        </w:tc>
        <w:tc>
          <w:tcPr>
            <w:tcW w:w="2127" w:type="dxa"/>
            <w:tcBorders>
              <w:top w:val="single" w:sz="4" w:space="0" w:color="000001"/>
              <w:left w:val="single" w:sz="4" w:space="0" w:color="000001"/>
              <w:bottom w:val="single" w:sz="4" w:space="0" w:color="000001"/>
              <w:right w:val="single" w:sz="4" w:space="0" w:color="000001"/>
            </w:tcBorders>
          </w:tcPr>
          <w:p w14:paraId="60EA83BE" w14:textId="77777777" w:rsidR="00944FF1" w:rsidRDefault="00E70D6C">
            <w:pPr>
              <w:widowControl w:val="0"/>
              <w:spacing w:after="0" w:line="240" w:lineRule="auto"/>
              <w:jc w:val="center"/>
              <w:rPr>
                <w:sz w:val="24"/>
                <w:szCs w:val="24"/>
              </w:rPr>
            </w:pPr>
            <w:r>
              <w:rPr>
                <w:sz w:val="24"/>
                <w:szCs w:val="24"/>
              </w:rPr>
              <w:t>Área/Disciplina</w:t>
            </w:r>
          </w:p>
        </w:tc>
        <w:tc>
          <w:tcPr>
            <w:tcW w:w="3131" w:type="dxa"/>
            <w:tcBorders>
              <w:top w:val="single" w:sz="4" w:space="0" w:color="000001"/>
              <w:left w:val="single" w:sz="4" w:space="0" w:color="000001"/>
              <w:bottom w:val="single" w:sz="4" w:space="0" w:color="000001"/>
              <w:right w:val="single" w:sz="4" w:space="0" w:color="000001"/>
            </w:tcBorders>
          </w:tcPr>
          <w:p w14:paraId="1FCD0AFC" w14:textId="77777777" w:rsidR="00944FF1" w:rsidRDefault="00E70D6C">
            <w:pPr>
              <w:widowControl w:val="0"/>
              <w:spacing w:after="0" w:line="240" w:lineRule="auto"/>
              <w:jc w:val="center"/>
              <w:rPr>
                <w:sz w:val="24"/>
                <w:szCs w:val="24"/>
              </w:rPr>
            </w:pPr>
            <w:r>
              <w:rPr>
                <w:sz w:val="24"/>
                <w:szCs w:val="24"/>
              </w:rPr>
              <w:t xml:space="preserve">Requisito exigido </w:t>
            </w:r>
          </w:p>
        </w:tc>
      </w:tr>
      <w:tr w:rsidR="00944FF1" w14:paraId="7476130D" w14:textId="77777777">
        <w:trPr>
          <w:trHeight w:val="211"/>
          <w:jc w:val="center"/>
        </w:trPr>
        <w:tc>
          <w:tcPr>
            <w:tcW w:w="938" w:type="dxa"/>
            <w:tcBorders>
              <w:top w:val="single" w:sz="4" w:space="0" w:color="000001"/>
              <w:left w:val="single" w:sz="4" w:space="0" w:color="000001"/>
              <w:bottom w:val="single" w:sz="4" w:space="0" w:color="000001"/>
              <w:right w:val="single" w:sz="4" w:space="0" w:color="000001"/>
            </w:tcBorders>
          </w:tcPr>
          <w:p w14:paraId="48D62811" w14:textId="77777777" w:rsidR="00944FF1" w:rsidRDefault="00E70D6C">
            <w:pPr>
              <w:widowControl w:val="0"/>
              <w:spacing w:after="0" w:line="240" w:lineRule="auto"/>
              <w:jc w:val="center"/>
              <w:rPr>
                <w:sz w:val="24"/>
                <w:szCs w:val="24"/>
              </w:rPr>
            </w:pPr>
            <w:r>
              <w:rPr>
                <w:color w:val="000000"/>
                <w:sz w:val="24"/>
                <w:szCs w:val="24"/>
              </w:rPr>
              <w:t>1</w:t>
            </w:r>
          </w:p>
        </w:tc>
        <w:tc>
          <w:tcPr>
            <w:tcW w:w="851" w:type="dxa"/>
            <w:tcBorders>
              <w:top w:val="single" w:sz="4" w:space="0" w:color="000001"/>
              <w:left w:val="single" w:sz="4" w:space="0" w:color="000001"/>
              <w:bottom w:val="single" w:sz="4" w:space="0" w:color="000001"/>
              <w:right w:val="single" w:sz="4" w:space="0" w:color="000001"/>
            </w:tcBorders>
          </w:tcPr>
          <w:p w14:paraId="5ACBEE8A" w14:textId="77777777" w:rsidR="00944FF1" w:rsidRDefault="00E70D6C">
            <w:pPr>
              <w:widowControl w:val="0"/>
              <w:spacing w:after="0" w:line="240" w:lineRule="auto"/>
              <w:jc w:val="center"/>
              <w:rPr>
                <w:sz w:val="24"/>
                <w:szCs w:val="24"/>
              </w:rPr>
            </w:pPr>
            <w:r>
              <w:rPr>
                <w:sz w:val="24"/>
                <w:szCs w:val="24"/>
              </w:rPr>
              <w:t>-</w:t>
            </w:r>
          </w:p>
        </w:tc>
        <w:tc>
          <w:tcPr>
            <w:tcW w:w="979" w:type="dxa"/>
            <w:tcBorders>
              <w:top w:val="single" w:sz="4" w:space="0" w:color="000001"/>
              <w:left w:val="single" w:sz="4" w:space="0" w:color="000001"/>
              <w:bottom w:val="single" w:sz="4" w:space="0" w:color="000001"/>
              <w:right w:val="single" w:sz="4" w:space="0" w:color="000001"/>
            </w:tcBorders>
          </w:tcPr>
          <w:p w14:paraId="5C8B0038" w14:textId="77777777" w:rsidR="00944FF1" w:rsidRDefault="00E70D6C">
            <w:pPr>
              <w:widowControl w:val="0"/>
              <w:spacing w:after="0" w:line="240" w:lineRule="auto"/>
              <w:jc w:val="center"/>
              <w:rPr>
                <w:sz w:val="24"/>
                <w:szCs w:val="24"/>
              </w:rPr>
            </w:pPr>
            <w:r>
              <w:rPr>
                <w:sz w:val="24"/>
                <w:szCs w:val="24"/>
              </w:rPr>
              <w:t>-</w:t>
            </w:r>
          </w:p>
        </w:tc>
        <w:tc>
          <w:tcPr>
            <w:tcW w:w="1417" w:type="dxa"/>
            <w:tcBorders>
              <w:top w:val="single" w:sz="4" w:space="0" w:color="000001"/>
              <w:left w:val="single" w:sz="4" w:space="0" w:color="000001"/>
              <w:bottom w:val="single" w:sz="4" w:space="0" w:color="000001"/>
              <w:right w:val="single" w:sz="4" w:space="0" w:color="000001"/>
            </w:tcBorders>
          </w:tcPr>
          <w:p w14:paraId="5B94473F" w14:textId="77777777" w:rsidR="00944FF1" w:rsidRDefault="00E70D6C">
            <w:pPr>
              <w:widowControl w:val="0"/>
              <w:spacing w:after="0" w:line="240" w:lineRule="auto"/>
              <w:jc w:val="center"/>
              <w:rPr>
                <w:sz w:val="24"/>
                <w:szCs w:val="24"/>
              </w:rPr>
            </w:pPr>
            <w:r>
              <w:rPr>
                <w:sz w:val="24"/>
                <w:szCs w:val="24"/>
              </w:rPr>
              <w:t>40h</w:t>
            </w:r>
          </w:p>
        </w:tc>
        <w:tc>
          <w:tcPr>
            <w:tcW w:w="2127" w:type="dxa"/>
            <w:tcBorders>
              <w:top w:val="single" w:sz="4" w:space="0" w:color="000001"/>
              <w:left w:val="single" w:sz="4" w:space="0" w:color="000001"/>
              <w:bottom w:val="single" w:sz="4" w:space="0" w:color="000001"/>
              <w:right w:val="single" w:sz="4" w:space="0" w:color="000001"/>
            </w:tcBorders>
          </w:tcPr>
          <w:p w14:paraId="627E3319" w14:textId="77777777" w:rsidR="00944FF1" w:rsidRDefault="00E70D6C">
            <w:pPr>
              <w:widowControl w:val="0"/>
              <w:spacing w:after="0" w:line="240" w:lineRule="auto"/>
              <w:jc w:val="center"/>
              <w:rPr>
                <w:sz w:val="24"/>
                <w:szCs w:val="24"/>
              </w:rPr>
            </w:pPr>
            <w:r>
              <w:rPr>
                <w:sz w:val="24"/>
                <w:szCs w:val="24"/>
              </w:rPr>
              <w:t>Administração</w:t>
            </w:r>
          </w:p>
        </w:tc>
        <w:tc>
          <w:tcPr>
            <w:tcW w:w="3131" w:type="dxa"/>
            <w:tcBorders>
              <w:top w:val="single" w:sz="4" w:space="0" w:color="000001"/>
              <w:left w:val="single" w:sz="4" w:space="0" w:color="000001"/>
              <w:bottom w:val="single" w:sz="4" w:space="0" w:color="000001"/>
              <w:right w:val="single" w:sz="4" w:space="0" w:color="000001"/>
            </w:tcBorders>
          </w:tcPr>
          <w:p w14:paraId="1E7B1F8C" w14:textId="0BAFEA38" w:rsidR="00944FF1" w:rsidRPr="00C302E0" w:rsidRDefault="00E70D6C">
            <w:pPr>
              <w:widowControl w:val="0"/>
              <w:spacing w:after="0" w:line="240" w:lineRule="auto"/>
              <w:rPr>
                <w:sz w:val="24"/>
                <w:szCs w:val="24"/>
              </w:rPr>
            </w:pPr>
            <w:r w:rsidRPr="00C302E0">
              <w:rPr>
                <w:sz w:val="24"/>
                <w:szCs w:val="24"/>
              </w:rPr>
              <w:t xml:space="preserve">                    </w:t>
            </w:r>
            <w:r w:rsidR="00C302E0" w:rsidRPr="00C302E0">
              <w:rPr>
                <w:sz w:val="24"/>
                <w:szCs w:val="24"/>
              </w:rPr>
              <w:t>Administração</w:t>
            </w:r>
            <w:r w:rsidR="00C302E0">
              <w:rPr>
                <w:sz w:val="24"/>
                <w:szCs w:val="24"/>
              </w:rPr>
              <w:t xml:space="preserve"> </w:t>
            </w:r>
            <w:proofErr w:type="gramStart"/>
            <w:r w:rsidR="00C302E0" w:rsidRPr="00C302E0">
              <w:rPr>
                <w:sz w:val="24"/>
                <w:szCs w:val="24"/>
              </w:rPr>
              <w:t>(</w:t>
            </w:r>
            <w:r w:rsidR="00C302E0">
              <w:rPr>
                <w:sz w:val="24"/>
                <w:szCs w:val="24"/>
              </w:rPr>
              <w:t xml:space="preserve"> </w:t>
            </w:r>
            <w:r w:rsidR="00C302E0" w:rsidRPr="00C302E0">
              <w:rPr>
                <w:sz w:val="24"/>
                <w:szCs w:val="24"/>
              </w:rPr>
              <w:t>Bacharelado</w:t>
            </w:r>
            <w:proofErr w:type="gramEnd"/>
            <w:r w:rsidR="00C302E0" w:rsidRPr="00C302E0">
              <w:rPr>
                <w:sz w:val="24"/>
                <w:szCs w:val="24"/>
              </w:rPr>
              <w:t>)</w:t>
            </w:r>
            <w:r w:rsidRPr="00C302E0">
              <w:rPr>
                <w:sz w:val="24"/>
                <w:szCs w:val="24"/>
              </w:rPr>
              <w:t xml:space="preserve">                               </w:t>
            </w:r>
          </w:p>
        </w:tc>
      </w:tr>
    </w:tbl>
    <w:p w14:paraId="70C5C7B7" w14:textId="77777777" w:rsidR="00944FF1" w:rsidRDefault="00E70D6C">
      <w:pPr>
        <w:spacing w:after="0" w:line="240" w:lineRule="auto"/>
        <w:jc w:val="both"/>
        <w:rPr>
          <w:sz w:val="24"/>
          <w:szCs w:val="24"/>
        </w:rPr>
      </w:pPr>
      <w:r>
        <w:rPr>
          <w:i/>
          <w:sz w:val="24"/>
          <w:szCs w:val="24"/>
        </w:rPr>
        <w:t>*Não haverá reserva imediata de cota para negros e pessoas com deficiência, em função do quantitativo de vagas oferecidas.</w:t>
      </w:r>
    </w:p>
    <w:p w14:paraId="6E8BAA31" w14:textId="77777777" w:rsidR="00944FF1" w:rsidRDefault="00944FF1">
      <w:pPr>
        <w:spacing w:after="0" w:line="240" w:lineRule="auto"/>
        <w:jc w:val="both"/>
        <w:rPr>
          <w:sz w:val="24"/>
          <w:szCs w:val="24"/>
        </w:rPr>
      </w:pPr>
    </w:p>
    <w:p w14:paraId="7F0D1D99" w14:textId="77777777" w:rsidR="00944FF1" w:rsidRDefault="00E70D6C">
      <w:pPr>
        <w:spacing w:after="0" w:line="240" w:lineRule="auto"/>
        <w:jc w:val="both"/>
        <w:rPr>
          <w:sz w:val="24"/>
          <w:szCs w:val="24"/>
        </w:rPr>
      </w:pPr>
      <w:r>
        <w:rPr>
          <w:b/>
          <w:sz w:val="24"/>
          <w:szCs w:val="24"/>
        </w:rPr>
        <w:t>2. DA REMUNERAÇÃO, CARGA HORÁRIA E OUTROS BENEFÍCIOS</w:t>
      </w:r>
    </w:p>
    <w:p w14:paraId="353563E7" w14:textId="77777777" w:rsidR="00944FF1" w:rsidRDefault="00944FF1">
      <w:pPr>
        <w:spacing w:after="0" w:line="240" w:lineRule="auto"/>
        <w:jc w:val="both"/>
        <w:rPr>
          <w:sz w:val="24"/>
          <w:szCs w:val="24"/>
        </w:rPr>
      </w:pPr>
    </w:p>
    <w:p w14:paraId="5C466F5B" w14:textId="77777777" w:rsidR="00944FF1" w:rsidRDefault="00E70D6C">
      <w:pPr>
        <w:spacing w:after="0" w:line="240" w:lineRule="auto"/>
        <w:jc w:val="both"/>
        <w:rPr>
          <w:color w:val="000000"/>
          <w:sz w:val="24"/>
          <w:szCs w:val="24"/>
        </w:rPr>
      </w:pPr>
      <w:r>
        <w:rPr>
          <w:sz w:val="24"/>
          <w:szCs w:val="24"/>
        </w:rPr>
        <w:t>2.1. A remuneração será feita de forma isonômica à remuneração da carreira, correspondendo à Classe Inicial D I, Nível 1, sendo composta por Vencimento básico e, se for o caso, Retribuição por Titulação.</w:t>
      </w:r>
    </w:p>
    <w:p w14:paraId="152AD91E" w14:textId="77777777" w:rsidR="00944FF1" w:rsidRDefault="00E70D6C">
      <w:pPr>
        <w:tabs>
          <w:tab w:val="left" w:pos="720"/>
        </w:tabs>
        <w:spacing w:after="0" w:line="240" w:lineRule="auto"/>
        <w:jc w:val="both"/>
        <w:rPr>
          <w:i/>
          <w:color w:val="000000"/>
          <w:sz w:val="24"/>
          <w:szCs w:val="24"/>
        </w:rPr>
      </w:pPr>
      <w:r>
        <w:rPr>
          <w:i/>
          <w:color w:val="000000"/>
          <w:sz w:val="24"/>
          <w:szCs w:val="24"/>
        </w:rPr>
        <w:t>Tabela correspondente a 20 horas semanais</w:t>
      </w:r>
    </w:p>
    <w:tbl>
      <w:tblPr>
        <w:tblStyle w:val="Style80"/>
        <w:tblW w:w="9356" w:type="dxa"/>
        <w:tblInd w:w="5" w:type="dxa"/>
        <w:tblLayout w:type="fixed"/>
        <w:tblLook w:val="04A0" w:firstRow="1" w:lastRow="0" w:firstColumn="1" w:lastColumn="0" w:noHBand="0" w:noVBand="1"/>
      </w:tblPr>
      <w:tblGrid>
        <w:gridCol w:w="2233"/>
        <w:gridCol w:w="1843"/>
        <w:gridCol w:w="2126"/>
        <w:gridCol w:w="3154"/>
      </w:tblGrid>
      <w:tr w:rsidR="00944FF1" w14:paraId="64217A6D" w14:textId="77777777">
        <w:trPr>
          <w:trHeight w:val="264"/>
        </w:trPr>
        <w:tc>
          <w:tcPr>
            <w:tcW w:w="2233" w:type="dxa"/>
            <w:tcBorders>
              <w:top w:val="single" w:sz="4" w:space="0" w:color="000000"/>
              <w:left w:val="single" w:sz="4" w:space="0" w:color="000000"/>
              <w:bottom w:val="single" w:sz="4" w:space="0" w:color="000000"/>
              <w:right w:val="single" w:sz="4" w:space="0" w:color="000000"/>
            </w:tcBorders>
          </w:tcPr>
          <w:p w14:paraId="27D80C52" w14:textId="77777777" w:rsidR="00944FF1" w:rsidRDefault="00E70D6C">
            <w:pPr>
              <w:tabs>
                <w:tab w:val="left" w:pos="720"/>
              </w:tabs>
              <w:spacing w:after="0" w:line="240" w:lineRule="auto"/>
              <w:jc w:val="both"/>
              <w:rPr>
                <w:color w:val="000000"/>
                <w:sz w:val="24"/>
                <w:szCs w:val="24"/>
              </w:rPr>
            </w:pPr>
            <w:r>
              <w:rPr>
                <w:color w:val="000000"/>
                <w:sz w:val="24"/>
                <w:szCs w:val="24"/>
              </w:rPr>
              <w:t>TITULAÇÃO</w:t>
            </w:r>
          </w:p>
        </w:tc>
        <w:tc>
          <w:tcPr>
            <w:tcW w:w="1843" w:type="dxa"/>
            <w:tcBorders>
              <w:top w:val="single" w:sz="4" w:space="0" w:color="000000"/>
              <w:left w:val="single" w:sz="4" w:space="0" w:color="000000"/>
              <w:bottom w:val="single" w:sz="4" w:space="0" w:color="000000"/>
              <w:right w:val="single" w:sz="4" w:space="0" w:color="000000"/>
            </w:tcBorders>
          </w:tcPr>
          <w:p w14:paraId="265D7703" w14:textId="77777777" w:rsidR="00944FF1" w:rsidRDefault="00E70D6C">
            <w:pPr>
              <w:tabs>
                <w:tab w:val="left" w:pos="720"/>
              </w:tabs>
              <w:spacing w:after="0" w:line="240" w:lineRule="auto"/>
              <w:jc w:val="center"/>
              <w:rPr>
                <w:color w:val="000000"/>
                <w:sz w:val="24"/>
                <w:szCs w:val="24"/>
              </w:rPr>
            </w:pPr>
            <w:r>
              <w:rPr>
                <w:color w:val="000000"/>
                <w:sz w:val="24"/>
                <w:szCs w:val="24"/>
              </w:rPr>
              <w:t>VB (R$)</w:t>
            </w:r>
          </w:p>
        </w:tc>
        <w:tc>
          <w:tcPr>
            <w:tcW w:w="2126" w:type="dxa"/>
            <w:tcBorders>
              <w:top w:val="single" w:sz="4" w:space="0" w:color="000000"/>
              <w:left w:val="single" w:sz="4" w:space="0" w:color="000000"/>
              <w:bottom w:val="single" w:sz="4" w:space="0" w:color="000000"/>
              <w:right w:val="single" w:sz="4" w:space="0" w:color="000000"/>
            </w:tcBorders>
          </w:tcPr>
          <w:p w14:paraId="6AAB8408" w14:textId="77777777" w:rsidR="00944FF1" w:rsidRDefault="00E70D6C">
            <w:pPr>
              <w:tabs>
                <w:tab w:val="left" w:pos="720"/>
              </w:tabs>
              <w:spacing w:after="0" w:line="240" w:lineRule="auto"/>
              <w:jc w:val="center"/>
              <w:rPr>
                <w:color w:val="000000"/>
                <w:sz w:val="24"/>
                <w:szCs w:val="24"/>
              </w:rPr>
            </w:pPr>
            <w:r>
              <w:rPr>
                <w:color w:val="000000"/>
                <w:sz w:val="24"/>
                <w:szCs w:val="24"/>
              </w:rPr>
              <w:t>RT (R$)</w:t>
            </w:r>
          </w:p>
        </w:tc>
        <w:tc>
          <w:tcPr>
            <w:tcW w:w="3154" w:type="dxa"/>
            <w:tcBorders>
              <w:top w:val="single" w:sz="4" w:space="0" w:color="000000"/>
              <w:left w:val="single" w:sz="4" w:space="0" w:color="000000"/>
              <w:bottom w:val="single" w:sz="4" w:space="0" w:color="000000"/>
              <w:right w:val="single" w:sz="4" w:space="0" w:color="000000"/>
            </w:tcBorders>
          </w:tcPr>
          <w:p w14:paraId="50F50DDB" w14:textId="77777777" w:rsidR="00944FF1" w:rsidRDefault="00E70D6C">
            <w:pPr>
              <w:tabs>
                <w:tab w:val="left" w:pos="720"/>
              </w:tabs>
              <w:spacing w:after="0" w:line="240" w:lineRule="auto"/>
              <w:jc w:val="center"/>
              <w:rPr>
                <w:color w:val="000000"/>
                <w:sz w:val="24"/>
                <w:szCs w:val="24"/>
              </w:rPr>
            </w:pPr>
            <w:r>
              <w:rPr>
                <w:color w:val="000000"/>
                <w:sz w:val="24"/>
                <w:szCs w:val="24"/>
              </w:rPr>
              <w:t>TOTAL (R$)</w:t>
            </w:r>
          </w:p>
        </w:tc>
      </w:tr>
      <w:tr w:rsidR="00944FF1" w14:paraId="4D0C0FD1" w14:textId="77777777">
        <w:trPr>
          <w:trHeight w:val="262"/>
        </w:trPr>
        <w:tc>
          <w:tcPr>
            <w:tcW w:w="2233" w:type="dxa"/>
            <w:tcBorders>
              <w:top w:val="single" w:sz="4" w:space="0" w:color="000000"/>
              <w:left w:val="single" w:sz="4" w:space="0" w:color="000000"/>
              <w:bottom w:val="single" w:sz="4" w:space="0" w:color="000000"/>
              <w:right w:val="single" w:sz="4" w:space="0" w:color="000000"/>
            </w:tcBorders>
          </w:tcPr>
          <w:p w14:paraId="736288B4" w14:textId="77777777" w:rsidR="00944FF1" w:rsidRDefault="00E70D6C">
            <w:pPr>
              <w:tabs>
                <w:tab w:val="left" w:pos="720"/>
              </w:tabs>
              <w:spacing w:after="0" w:line="240" w:lineRule="auto"/>
              <w:jc w:val="both"/>
              <w:rPr>
                <w:color w:val="000000"/>
                <w:sz w:val="24"/>
                <w:szCs w:val="24"/>
              </w:rPr>
            </w:pPr>
            <w:r>
              <w:rPr>
                <w:color w:val="000000"/>
                <w:sz w:val="24"/>
                <w:szCs w:val="24"/>
              </w:rPr>
              <w:t>Graduação</w:t>
            </w:r>
          </w:p>
        </w:tc>
        <w:tc>
          <w:tcPr>
            <w:tcW w:w="1843" w:type="dxa"/>
            <w:tcBorders>
              <w:top w:val="single" w:sz="4" w:space="0" w:color="000000"/>
              <w:left w:val="single" w:sz="4" w:space="0" w:color="000000"/>
              <w:bottom w:val="single" w:sz="4" w:space="0" w:color="000000"/>
              <w:right w:val="single" w:sz="4" w:space="0" w:color="000000"/>
            </w:tcBorders>
          </w:tcPr>
          <w:p w14:paraId="26234AD1" w14:textId="77777777" w:rsidR="00944FF1" w:rsidRDefault="00E70D6C">
            <w:pPr>
              <w:tabs>
                <w:tab w:val="left" w:pos="720"/>
              </w:tabs>
              <w:spacing w:after="0" w:line="240" w:lineRule="auto"/>
              <w:jc w:val="center"/>
              <w:rPr>
                <w:color w:val="000000"/>
                <w:sz w:val="24"/>
                <w:szCs w:val="24"/>
              </w:rPr>
            </w:pPr>
            <w:r>
              <w:rPr>
                <w:color w:val="000000"/>
                <w:sz w:val="24"/>
                <w:szCs w:val="24"/>
              </w:rPr>
              <w:t>2.236,32</w:t>
            </w:r>
          </w:p>
        </w:tc>
        <w:tc>
          <w:tcPr>
            <w:tcW w:w="2126" w:type="dxa"/>
            <w:tcBorders>
              <w:top w:val="single" w:sz="4" w:space="0" w:color="000000"/>
              <w:left w:val="single" w:sz="4" w:space="0" w:color="000000"/>
              <w:bottom w:val="single" w:sz="4" w:space="0" w:color="000000"/>
              <w:right w:val="single" w:sz="4" w:space="0" w:color="000000"/>
            </w:tcBorders>
          </w:tcPr>
          <w:p w14:paraId="32F9FD48" w14:textId="77777777" w:rsidR="00944FF1" w:rsidRDefault="00E70D6C">
            <w:pPr>
              <w:tabs>
                <w:tab w:val="left" w:pos="720"/>
              </w:tabs>
              <w:spacing w:after="0" w:line="240" w:lineRule="auto"/>
              <w:jc w:val="center"/>
              <w:rPr>
                <w:color w:val="000000"/>
                <w:sz w:val="24"/>
                <w:szCs w:val="24"/>
              </w:rPr>
            </w:pPr>
            <w:r>
              <w:rPr>
                <w:color w:val="000000"/>
                <w:sz w:val="24"/>
                <w:szCs w:val="24"/>
              </w:rPr>
              <w:t>-</w:t>
            </w:r>
          </w:p>
        </w:tc>
        <w:tc>
          <w:tcPr>
            <w:tcW w:w="3154" w:type="dxa"/>
            <w:tcBorders>
              <w:top w:val="single" w:sz="4" w:space="0" w:color="000000"/>
              <w:left w:val="single" w:sz="4" w:space="0" w:color="000000"/>
              <w:bottom w:val="single" w:sz="4" w:space="0" w:color="000000"/>
              <w:right w:val="single" w:sz="4" w:space="0" w:color="000000"/>
            </w:tcBorders>
          </w:tcPr>
          <w:p w14:paraId="3B768654" w14:textId="77777777" w:rsidR="00944FF1" w:rsidRDefault="00E70D6C">
            <w:pPr>
              <w:tabs>
                <w:tab w:val="left" w:pos="720"/>
              </w:tabs>
              <w:spacing w:after="0" w:line="240" w:lineRule="auto"/>
              <w:jc w:val="center"/>
              <w:rPr>
                <w:color w:val="000000"/>
                <w:sz w:val="24"/>
                <w:szCs w:val="24"/>
              </w:rPr>
            </w:pPr>
            <w:r>
              <w:rPr>
                <w:color w:val="000000"/>
                <w:sz w:val="24"/>
                <w:szCs w:val="24"/>
              </w:rPr>
              <w:t>2.236,32</w:t>
            </w:r>
          </w:p>
        </w:tc>
      </w:tr>
      <w:tr w:rsidR="00944FF1" w14:paraId="773A2F66" w14:textId="77777777">
        <w:trPr>
          <w:trHeight w:val="264"/>
        </w:trPr>
        <w:tc>
          <w:tcPr>
            <w:tcW w:w="2233" w:type="dxa"/>
            <w:tcBorders>
              <w:top w:val="single" w:sz="4" w:space="0" w:color="000000"/>
              <w:left w:val="single" w:sz="4" w:space="0" w:color="000000"/>
              <w:bottom w:val="single" w:sz="4" w:space="0" w:color="000000"/>
              <w:right w:val="single" w:sz="4" w:space="0" w:color="000000"/>
            </w:tcBorders>
          </w:tcPr>
          <w:p w14:paraId="62C7B3D1" w14:textId="77777777" w:rsidR="00944FF1" w:rsidRDefault="00E70D6C">
            <w:pPr>
              <w:tabs>
                <w:tab w:val="left" w:pos="720"/>
              </w:tabs>
              <w:spacing w:after="0" w:line="240" w:lineRule="auto"/>
              <w:jc w:val="both"/>
              <w:rPr>
                <w:color w:val="000000"/>
                <w:sz w:val="24"/>
                <w:szCs w:val="24"/>
              </w:rPr>
            </w:pPr>
            <w:r>
              <w:rPr>
                <w:color w:val="000000"/>
                <w:sz w:val="24"/>
                <w:szCs w:val="24"/>
              </w:rPr>
              <w:t>Aperfeiçoamento</w:t>
            </w:r>
          </w:p>
        </w:tc>
        <w:tc>
          <w:tcPr>
            <w:tcW w:w="1843" w:type="dxa"/>
            <w:tcBorders>
              <w:top w:val="single" w:sz="4" w:space="0" w:color="000000"/>
              <w:left w:val="single" w:sz="4" w:space="0" w:color="000000"/>
              <w:bottom w:val="single" w:sz="4" w:space="0" w:color="000000"/>
              <w:right w:val="single" w:sz="4" w:space="0" w:color="000000"/>
            </w:tcBorders>
          </w:tcPr>
          <w:p w14:paraId="224A5289" w14:textId="77777777" w:rsidR="00944FF1" w:rsidRDefault="00E70D6C">
            <w:pPr>
              <w:tabs>
                <w:tab w:val="left" w:pos="720"/>
              </w:tabs>
              <w:spacing w:after="0" w:line="240" w:lineRule="auto"/>
              <w:jc w:val="center"/>
              <w:rPr>
                <w:color w:val="000000"/>
                <w:sz w:val="24"/>
                <w:szCs w:val="24"/>
              </w:rPr>
            </w:pPr>
            <w:r>
              <w:rPr>
                <w:color w:val="000000"/>
                <w:sz w:val="24"/>
                <w:szCs w:val="24"/>
              </w:rPr>
              <w:t>2.236,32</w:t>
            </w:r>
          </w:p>
        </w:tc>
        <w:tc>
          <w:tcPr>
            <w:tcW w:w="2126" w:type="dxa"/>
            <w:tcBorders>
              <w:top w:val="single" w:sz="4" w:space="0" w:color="000000"/>
              <w:left w:val="single" w:sz="4" w:space="0" w:color="000000"/>
              <w:bottom w:val="single" w:sz="4" w:space="0" w:color="000000"/>
              <w:right w:val="single" w:sz="4" w:space="0" w:color="000000"/>
            </w:tcBorders>
          </w:tcPr>
          <w:p w14:paraId="184D240B" w14:textId="77777777" w:rsidR="00944FF1" w:rsidRDefault="00E70D6C">
            <w:pPr>
              <w:tabs>
                <w:tab w:val="left" w:pos="720"/>
              </w:tabs>
              <w:spacing w:after="0" w:line="240" w:lineRule="auto"/>
              <w:jc w:val="center"/>
              <w:rPr>
                <w:color w:val="000000"/>
                <w:sz w:val="24"/>
                <w:szCs w:val="24"/>
              </w:rPr>
            </w:pPr>
            <w:r>
              <w:rPr>
                <w:color w:val="000000"/>
                <w:sz w:val="24"/>
                <w:szCs w:val="24"/>
              </w:rPr>
              <w:t>111,82</w:t>
            </w:r>
          </w:p>
        </w:tc>
        <w:tc>
          <w:tcPr>
            <w:tcW w:w="3154" w:type="dxa"/>
            <w:tcBorders>
              <w:top w:val="single" w:sz="4" w:space="0" w:color="000000"/>
              <w:left w:val="single" w:sz="4" w:space="0" w:color="000000"/>
              <w:bottom w:val="single" w:sz="4" w:space="0" w:color="000000"/>
              <w:right w:val="single" w:sz="4" w:space="0" w:color="000000"/>
            </w:tcBorders>
          </w:tcPr>
          <w:p w14:paraId="626C7E67" w14:textId="77777777" w:rsidR="00944FF1" w:rsidRDefault="00E70D6C">
            <w:pPr>
              <w:tabs>
                <w:tab w:val="left" w:pos="720"/>
              </w:tabs>
              <w:spacing w:after="0" w:line="240" w:lineRule="auto"/>
              <w:jc w:val="center"/>
              <w:rPr>
                <w:color w:val="000000"/>
                <w:sz w:val="24"/>
                <w:szCs w:val="24"/>
              </w:rPr>
            </w:pPr>
            <w:r>
              <w:rPr>
                <w:color w:val="000000"/>
                <w:sz w:val="24"/>
                <w:szCs w:val="24"/>
              </w:rPr>
              <w:t>2.348,14</w:t>
            </w:r>
          </w:p>
        </w:tc>
      </w:tr>
      <w:tr w:rsidR="00944FF1" w14:paraId="58D6FC2C" w14:textId="77777777">
        <w:trPr>
          <w:trHeight w:val="264"/>
        </w:trPr>
        <w:tc>
          <w:tcPr>
            <w:tcW w:w="2233" w:type="dxa"/>
            <w:tcBorders>
              <w:top w:val="single" w:sz="4" w:space="0" w:color="000000"/>
              <w:left w:val="single" w:sz="4" w:space="0" w:color="000000"/>
              <w:bottom w:val="single" w:sz="4" w:space="0" w:color="000000"/>
              <w:right w:val="single" w:sz="4" w:space="0" w:color="000000"/>
            </w:tcBorders>
          </w:tcPr>
          <w:p w14:paraId="0E39512C" w14:textId="77777777" w:rsidR="00944FF1" w:rsidRDefault="00E70D6C">
            <w:pPr>
              <w:tabs>
                <w:tab w:val="left" w:pos="720"/>
              </w:tabs>
              <w:spacing w:after="0" w:line="240" w:lineRule="auto"/>
              <w:jc w:val="both"/>
              <w:rPr>
                <w:color w:val="000000"/>
                <w:sz w:val="24"/>
                <w:szCs w:val="24"/>
              </w:rPr>
            </w:pPr>
            <w:r>
              <w:rPr>
                <w:color w:val="000000"/>
                <w:sz w:val="24"/>
                <w:szCs w:val="24"/>
              </w:rPr>
              <w:t>Especialização</w:t>
            </w:r>
          </w:p>
        </w:tc>
        <w:tc>
          <w:tcPr>
            <w:tcW w:w="1843" w:type="dxa"/>
            <w:tcBorders>
              <w:top w:val="single" w:sz="4" w:space="0" w:color="000000"/>
              <w:left w:val="single" w:sz="4" w:space="0" w:color="000000"/>
              <w:bottom w:val="single" w:sz="4" w:space="0" w:color="000000"/>
              <w:right w:val="single" w:sz="4" w:space="0" w:color="000000"/>
            </w:tcBorders>
          </w:tcPr>
          <w:p w14:paraId="47EBB4DD" w14:textId="77777777" w:rsidR="00944FF1" w:rsidRDefault="00E70D6C">
            <w:pPr>
              <w:tabs>
                <w:tab w:val="left" w:pos="720"/>
              </w:tabs>
              <w:spacing w:after="0" w:line="240" w:lineRule="auto"/>
              <w:jc w:val="center"/>
              <w:rPr>
                <w:color w:val="000000"/>
                <w:sz w:val="24"/>
                <w:szCs w:val="24"/>
              </w:rPr>
            </w:pPr>
            <w:r>
              <w:rPr>
                <w:color w:val="000000"/>
                <w:sz w:val="24"/>
                <w:szCs w:val="24"/>
              </w:rPr>
              <w:t>2.236,32</w:t>
            </w:r>
          </w:p>
        </w:tc>
        <w:tc>
          <w:tcPr>
            <w:tcW w:w="2126" w:type="dxa"/>
            <w:tcBorders>
              <w:top w:val="single" w:sz="4" w:space="0" w:color="000000"/>
              <w:left w:val="single" w:sz="4" w:space="0" w:color="000000"/>
              <w:bottom w:val="single" w:sz="4" w:space="0" w:color="000000"/>
              <w:right w:val="single" w:sz="4" w:space="0" w:color="000000"/>
            </w:tcBorders>
          </w:tcPr>
          <w:p w14:paraId="38865EBF" w14:textId="77777777" w:rsidR="00944FF1" w:rsidRDefault="00E70D6C">
            <w:pPr>
              <w:tabs>
                <w:tab w:val="left" w:pos="720"/>
              </w:tabs>
              <w:spacing w:after="0" w:line="240" w:lineRule="auto"/>
              <w:jc w:val="center"/>
              <w:rPr>
                <w:color w:val="000000"/>
                <w:sz w:val="24"/>
                <w:szCs w:val="24"/>
              </w:rPr>
            </w:pPr>
            <w:r>
              <w:rPr>
                <w:color w:val="000000"/>
                <w:sz w:val="24"/>
                <w:szCs w:val="24"/>
              </w:rPr>
              <w:t>223,63</w:t>
            </w:r>
          </w:p>
        </w:tc>
        <w:tc>
          <w:tcPr>
            <w:tcW w:w="3154" w:type="dxa"/>
            <w:tcBorders>
              <w:top w:val="single" w:sz="4" w:space="0" w:color="000000"/>
              <w:left w:val="single" w:sz="4" w:space="0" w:color="000000"/>
              <w:bottom w:val="single" w:sz="4" w:space="0" w:color="000000"/>
              <w:right w:val="single" w:sz="4" w:space="0" w:color="000000"/>
            </w:tcBorders>
          </w:tcPr>
          <w:p w14:paraId="15EDA4C6" w14:textId="77777777" w:rsidR="00944FF1" w:rsidRDefault="00E70D6C">
            <w:pPr>
              <w:tabs>
                <w:tab w:val="left" w:pos="720"/>
              </w:tabs>
              <w:spacing w:after="0" w:line="240" w:lineRule="auto"/>
              <w:jc w:val="center"/>
              <w:rPr>
                <w:color w:val="000000"/>
                <w:sz w:val="24"/>
                <w:szCs w:val="24"/>
              </w:rPr>
            </w:pPr>
            <w:r>
              <w:rPr>
                <w:color w:val="000000"/>
                <w:sz w:val="24"/>
                <w:szCs w:val="24"/>
              </w:rPr>
              <w:t>2.459,95</w:t>
            </w:r>
          </w:p>
        </w:tc>
      </w:tr>
      <w:tr w:rsidR="00944FF1" w14:paraId="66884057" w14:textId="77777777">
        <w:trPr>
          <w:trHeight w:val="262"/>
        </w:trPr>
        <w:tc>
          <w:tcPr>
            <w:tcW w:w="2233" w:type="dxa"/>
            <w:tcBorders>
              <w:top w:val="single" w:sz="4" w:space="0" w:color="000000"/>
              <w:left w:val="single" w:sz="4" w:space="0" w:color="000000"/>
              <w:bottom w:val="single" w:sz="4" w:space="0" w:color="000000"/>
              <w:right w:val="single" w:sz="4" w:space="0" w:color="000000"/>
            </w:tcBorders>
          </w:tcPr>
          <w:p w14:paraId="4A94FF52" w14:textId="77777777" w:rsidR="00944FF1" w:rsidRDefault="00E70D6C">
            <w:pPr>
              <w:tabs>
                <w:tab w:val="left" w:pos="720"/>
              </w:tabs>
              <w:spacing w:after="0" w:line="240" w:lineRule="auto"/>
              <w:jc w:val="both"/>
              <w:rPr>
                <w:color w:val="000000"/>
                <w:sz w:val="24"/>
                <w:szCs w:val="24"/>
              </w:rPr>
            </w:pPr>
            <w:r>
              <w:rPr>
                <w:color w:val="000000"/>
                <w:sz w:val="24"/>
                <w:szCs w:val="24"/>
              </w:rPr>
              <w:t>Mestrado</w:t>
            </w:r>
          </w:p>
        </w:tc>
        <w:tc>
          <w:tcPr>
            <w:tcW w:w="1843" w:type="dxa"/>
            <w:tcBorders>
              <w:top w:val="single" w:sz="4" w:space="0" w:color="000000"/>
              <w:left w:val="single" w:sz="4" w:space="0" w:color="000000"/>
              <w:bottom w:val="single" w:sz="4" w:space="0" w:color="000000"/>
              <w:right w:val="single" w:sz="4" w:space="0" w:color="000000"/>
            </w:tcBorders>
          </w:tcPr>
          <w:p w14:paraId="5113D6BD" w14:textId="77777777" w:rsidR="00944FF1" w:rsidRDefault="00E70D6C">
            <w:pPr>
              <w:tabs>
                <w:tab w:val="left" w:pos="720"/>
              </w:tabs>
              <w:spacing w:after="0" w:line="240" w:lineRule="auto"/>
              <w:jc w:val="center"/>
              <w:rPr>
                <w:color w:val="000000"/>
                <w:sz w:val="24"/>
                <w:szCs w:val="24"/>
              </w:rPr>
            </w:pPr>
            <w:r>
              <w:rPr>
                <w:color w:val="000000"/>
                <w:sz w:val="24"/>
                <w:szCs w:val="24"/>
              </w:rPr>
              <w:t>2.236,32</w:t>
            </w:r>
          </w:p>
        </w:tc>
        <w:tc>
          <w:tcPr>
            <w:tcW w:w="2126" w:type="dxa"/>
            <w:tcBorders>
              <w:top w:val="single" w:sz="4" w:space="0" w:color="000000"/>
              <w:left w:val="single" w:sz="4" w:space="0" w:color="000000"/>
              <w:bottom w:val="single" w:sz="4" w:space="0" w:color="000000"/>
              <w:right w:val="single" w:sz="4" w:space="0" w:color="000000"/>
            </w:tcBorders>
          </w:tcPr>
          <w:p w14:paraId="0121E45C" w14:textId="77777777" w:rsidR="00944FF1" w:rsidRDefault="00E70D6C">
            <w:pPr>
              <w:tabs>
                <w:tab w:val="left" w:pos="720"/>
              </w:tabs>
              <w:spacing w:after="0" w:line="240" w:lineRule="auto"/>
              <w:jc w:val="center"/>
              <w:rPr>
                <w:color w:val="000000"/>
                <w:sz w:val="24"/>
                <w:szCs w:val="24"/>
              </w:rPr>
            </w:pPr>
            <w:r>
              <w:rPr>
                <w:color w:val="000000"/>
                <w:sz w:val="24"/>
                <w:szCs w:val="24"/>
              </w:rPr>
              <w:t>559,08</w:t>
            </w:r>
          </w:p>
        </w:tc>
        <w:tc>
          <w:tcPr>
            <w:tcW w:w="3154" w:type="dxa"/>
            <w:tcBorders>
              <w:top w:val="single" w:sz="4" w:space="0" w:color="000000"/>
              <w:left w:val="single" w:sz="4" w:space="0" w:color="000000"/>
              <w:bottom w:val="single" w:sz="4" w:space="0" w:color="000000"/>
              <w:right w:val="single" w:sz="4" w:space="0" w:color="000000"/>
            </w:tcBorders>
          </w:tcPr>
          <w:p w14:paraId="0C424CC8" w14:textId="77777777" w:rsidR="00944FF1" w:rsidRDefault="00E70D6C">
            <w:pPr>
              <w:tabs>
                <w:tab w:val="left" w:pos="720"/>
              </w:tabs>
              <w:spacing w:after="0" w:line="240" w:lineRule="auto"/>
              <w:jc w:val="center"/>
              <w:rPr>
                <w:color w:val="000000"/>
                <w:sz w:val="24"/>
                <w:szCs w:val="24"/>
              </w:rPr>
            </w:pPr>
            <w:r>
              <w:rPr>
                <w:color w:val="000000"/>
                <w:sz w:val="24"/>
                <w:szCs w:val="24"/>
              </w:rPr>
              <w:t>2.795,40</w:t>
            </w:r>
          </w:p>
        </w:tc>
      </w:tr>
      <w:tr w:rsidR="00944FF1" w14:paraId="55DB8140" w14:textId="77777777">
        <w:trPr>
          <w:trHeight w:val="264"/>
        </w:trPr>
        <w:tc>
          <w:tcPr>
            <w:tcW w:w="2233" w:type="dxa"/>
            <w:tcBorders>
              <w:top w:val="single" w:sz="4" w:space="0" w:color="000000"/>
              <w:left w:val="single" w:sz="4" w:space="0" w:color="000000"/>
              <w:bottom w:val="single" w:sz="4" w:space="0" w:color="000000"/>
              <w:right w:val="single" w:sz="4" w:space="0" w:color="000000"/>
            </w:tcBorders>
          </w:tcPr>
          <w:p w14:paraId="14192AFA" w14:textId="77777777" w:rsidR="00944FF1" w:rsidRDefault="00E70D6C">
            <w:pPr>
              <w:tabs>
                <w:tab w:val="left" w:pos="720"/>
              </w:tabs>
              <w:spacing w:after="0" w:line="240" w:lineRule="auto"/>
              <w:jc w:val="both"/>
              <w:rPr>
                <w:color w:val="000000"/>
                <w:sz w:val="24"/>
                <w:szCs w:val="24"/>
              </w:rPr>
            </w:pPr>
            <w:r>
              <w:rPr>
                <w:color w:val="000000"/>
                <w:sz w:val="24"/>
                <w:szCs w:val="24"/>
              </w:rPr>
              <w:t>Doutorado</w:t>
            </w:r>
          </w:p>
        </w:tc>
        <w:tc>
          <w:tcPr>
            <w:tcW w:w="1843" w:type="dxa"/>
            <w:tcBorders>
              <w:top w:val="single" w:sz="4" w:space="0" w:color="000000"/>
              <w:left w:val="single" w:sz="4" w:space="0" w:color="000000"/>
              <w:bottom w:val="single" w:sz="4" w:space="0" w:color="000000"/>
              <w:right w:val="single" w:sz="4" w:space="0" w:color="000000"/>
            </w:tcBorders>
          </w:tcPr>
          <w:p w14:paraId="2492810E" w14:textId="77777777" w:rsidR="00944FF1" w:rsidRDefault="00E70D6C">
            <w:pPr>
              <w:tabs>
                <w:tab w:val="left" w:pos="720"/>
              </w:tabs>
              <w:spacing w:after="0" w:line="240" w:lineRule="auto"/>
              <w:jc w:val="center"/>
              <w:rPr>
                <w:color w:val="000000"/>
                <w:sz w:val="24"/>
                <w:szCs w:val="24"/>
              </w:rPr>
            </w:pPr>
            <w:r>
              <w:rPr>
                <w:color w:val="000000"/>
                <w:sz w:val="24"/>
                <w:szCs w:val="24"/>
              </w:rPr>
              <w:t>2.236,32</w:t>
            </w:r>
          </w:p>
        </w:tc>
        <w:tc>
          <w:tcPr>
            <w:tcW w:w="2126" w:type="dxa"/>
            <w:tcBorders>
              <w:top w:val="single" w:sz="4" w:space="0" w:color="000000"/>
              <w:left w:val="single" w:sz="4" w:space="0" w:color="000000"/>
              <w:bottom w:val="single" w:sz="4" w:space="0" w:color="000000"/>
              <w:right w:val="single" w:sz="4" w:space="0" w:color="000000"/>
            </w:tcBorders>
          </w:tcPr>
          <w:p w14:paraId="236DAD76" w14:textId="77777777" w:rsidR="00944FF1" w:rsidRDefault="00E70D6C">
            <w:pPr>
              <w:tabs>
                <w:tab w:val="left" w:pos="720"/>
              </w:tabs>
              <w:spacing w:after="0" w:line="240" w:lineRule="auto"/>
              <w:jc w:val="center"/>
              <w:rPr>
                <w:color w:val="000000"/>
                <w:sz w:val="24"/>
                <w:szCs w:val="24"/>
              </w:rPr>
            </w:pPr>
            <w:r>
              <w:rPr>
                <w:color w:val="000000"/>
                <w:sz w:val="24"/>
                <w:szCs w:val="24"/>
              </w:rPr>
              <w:t>1.285,89</w:t>
            </w:r>
          </w:p>
        </w:tc>
        <w:tc>
          <w:tcPr>
            <w:tcW w:w="3154" w:type="dxa"/>
            <w:tcBorders>
              <w:top w:val="single" w:sz="4" w:space="0" w:color="000000"/>
              <w:left w:val="single" w:sz="4" w:space="0" w:color="000000"/>
              <w:bottom w:val="single" w:sz="4" w:space="0" w:color="000000"/>
              <w:right w:val="single" w:sz="4" w:space="0" w:color="000000"/>
            </w:tcBorders>
          </w:tcPr>
          <w:p w14:paraId="41A44442" w14:textId="77777777" w:rsidR="00944FF1" w:rsidRDefault="00E70D6C">
            <w:pPr>
              <w:tabs>
                <w:tab w:val="left" w:pos="720"/>
              </w:tabs>
              <w:spacing w:after="0" w:line="240" w:lineRule="auto"/>
              <w:jc w:val="center"/>
              <w:rPr>
                <w:color w:val="000000"/>
                <w:sz w:val="24"/>
                <w:szCs w:val="24"/>
              </w:rPr>
            </w:pPr>
            <w:r>
              <w:rPr>
                <w:color w:val="000000"/>
                <w:sz w:val="24"/>
                <w:szCs w:val="24"/>
              </w:rPr>
              <w:t>3.522,21</w:t>
            </w:r>
          </w:p>
        </w:tc>
      </w:tr>
    </w:tbl>
    <w:p w14:paraId="60FA55F4" w14:textId="77777777" w:rsidR="00944FF1" w:rsidRDefault="00944FF1">
      <w:pPr>
        <w:tabs>
          <w:tab w:val="left" w:pos="720"/>
        </w:tabs>
        <w:spacing w:after="0" w:line="240" w:lineRule="auto"/>
        <w:jc w:val="both"/>
        <w:rPr>
          <w:color w:val="000000"/>
          <w:sz w:val="24"/>
          <w:szCs w:val="24"/>
        </w:rPr>
      </w:pPr>
    </w:p>
    <w:p w14:paraId="7EC06C72" w14:textId="77777777" w:rsidR="00944FF1" w:rsidRDefault="00E70D6C">
      <w:pPr>
        <w:tabs>
          <w:tab w:val="left" w:pos="720"/>
        </w:tabs>
        <w:spacing w:after="0" w:line="240" w:lineRule="auto"/>
        <w:jc w:val="both"/>
        <w:rPr>
          <w:i/>
          <w:color w:val="000000"/>
          <w:sz w:val="24"/>
          <w:szCs w:val="24"/>
        </w:rPr>
      </w:pPr>
      <w:r>
        <w:rPr>
          <w:i/>
          <w:color w:val="000000"/>
          <w:sz w:val="24"/>
          <w:szCs w:val="24"/>
        </w:rPr>
        <w:t>Tabela correspondente a 40 horas semanais</w:t>
      </w:r>
    </w:p>
    <w:tbl>
      <w:tblPr>
        <w:tblStyle w:val="Style81"/>
        <w:tblW w:w="9356" w:type="dxa"/>
        <w:tblInd w:w="5" w:type="dxa"/>
        <w:tblLayout w:type="fixed"/>
        <w:tblLook w:val="04A0" w:firstRow="1" w:lastRow="0" w:firstColumn="1" w:lastColumn="0" w:noHBand="0" w:noVBand="1"/>
      </w:tblPr>
      <w:tblGrid>
        <w:gridCol w:w="2233"/>
        <w:gridCol w:w="1843"/>
        <w:gridCol w:w="2126"/>
        <w:gridCol w:w="3154"/>
      </w:tblGrid>
      <w:tr w:rsidR="00944FF1" w14:paraId="6BC5C91D" w14:textId="77777777">
        <w:trPr>
          <w:trHeight w:val="264"/>
        </w:trPr>
        <w:tc>
          <w:tcPr>
            <w:tcW w:w="2233" w:type="dxa"/>
            <w:tcBorders>
              <w:top w:val="single" w:sz="4" w:space="0" w:color="000000"/>
              <w:left w:val="single" w:sz="4" w:space="0" w:color="000000"/>
              <w:bottom w:val="single" w:sz="4" w:space="0" w:color="000000"/>
              <w:right w:val="single" w:sz="4" w:space="0" w:color="000000"/>
            </w:tcBorders>
          </w:tcPr>
          <w:p w14:paraId="370D4674" w14:textId="77777777" w:rsidR="00944FF1" w:rsidRDefault="00E70D6C">
            <w:pPr>
              <w:tabs>
                <w:tab w:val="left" w:pos="720"/>
              </w:tabs>
              <w:spacing w:after="0" w:line="240" w:lineRule="auto"/>
              <w:jc w:val="both"/>
              <w:rPr>
                <w:color w:val="000000"/>
                <w:sz w:val="24"/>
                <w:szCs w:val="24"/>
              </w:rPr>
            </w:pPr>
            <w:r>
              <w:rPr>
                <w:color w:val="000000"/>
                <w:sz w:val="24"/>
                <w:szCs w:val="24"/>
              </w:rPr>
              <w:t>TITULAÇÃO</w:t>
            </w:r>
          </w:p>
        </w:tc>
        <w:tc>
          <w:tcPr>
            <w:tcW w:w="1843" w:type="dxa"/>
            <w:tcBorders>
              <w:top w:val="single" w:sz="4" w:space="0" w:color="000000"/>
              <w:left w:val="single" w:sz="4" w:space="0" w:color="000000"/>
              <w:bottom w:val="single" w:sz="4" w:space="0" w:color="000000"/>
              <w:right w:val="single" w:sz="4" w:space="0" w:color="000000"/>
            </w:tcBorders>
          </w:tcPr>
          <w:p w14:paraId="13549F7E" w14:textId="77777777" w:rsidR="00944FF1" w:rsidRDefault="00E70D6C">
            <w:pPr>
              <w:tabs>
                <w:tab w:val="left" w:pos="720"/>
              </w:tabs>
              <w:spacing w:after="0" w:line="240" w:lineRule="auto"/>
              <w:jc w:val="center"/>
              <w:rPr>
                <w:color w:val="000000"/>
                <w:sz w:val="24"/>
                <w:szCs w:val="24"/>
              </w:rPr>
            </w:pPr>
            <w:r>
              <w:rPr>
                <w:color w:val="000000"/>
                <w:sz w:val="24"/>
                <w:szCs w:val="24"/>
              </w:rPr>
              <w:t>VB (R$)</w:t>
            </w:r>
          </w:p>
        </w:tc>
        <w:tc>
          <w:tcPr>
            <w:tcW w:w="2126" w:type="dxa"/>
            <w:tcBorders>
              <w:top w:val="single" w:sz="4" w:space="0" w:color="000000"/>
              <w:left w:val="single" w:sz="4" w:space="0" w:color="000000"/>
              <w:bottom w:val="single" w:sz="4" w:space="0" w:color="000000"/>
              <w:right w:val="single" w:sz="4" w:space="0" w:color="000000"/>
            </w:tcBorders>
          </w:tcPr>
          <w:p w14:paraId="307765F6" w14:textId="77777777" w:rsidR="00944FF1" w:rsidRDefault="00E70D6C">
            <w:pPr>
              <w:tabs>
                <w:tab w:val="left" w:pos="720"/>
              </w:tabs>
              <w:spacing w:after="0" w:line="240" w:lineRule="auto"/>
              <w:jc w:val="center"/>
              <w:rPr>
                <w:color w:val="000000"/>
                <w:sz w:val="24"/>
                <w:szCs w:val="24"/>
              </w:rPr>
            </w:pPr>
            <w:r>
              <w:rPr>
                <w:color w:val="000000"/>
                <w:sz w:val="24"/>
                <w:szCs w:val="24"/>
              </w:rPr>
              <w:t>RT (R$)</w:t>
            </w:r>
          </w:p>
        </w:tc>
        <w:tc>
          <w:tcPr>
            <w:tcW w:w="3154" w:type="dxa"/>
            <w:tcBorders>
              <w:top w:val="single" w:sz="4" w:space="0" w:color="000000"/>
              <w:left w:val="single" w:sz="4" w:space="0" w:color="000000"/>
              <w:bottom w:val="single" w:sz="4" w:space="0" w:color="000000"/>
              <w:right w:val="single" w:sz="4" w:space="0" w:color="000000"/>
            </w:tcBorders>
          </w:tcPr>
          <w:p w14:paraId="6F8F6941" w14:textId="77777777" w:rsidR="00944FF1" w:rsidRDefault="00E70D6C">
            <w:pPr>
              <w:tabs>
                <w:tab w:val="left" w:pos="720"/>
              </w:tabs>
              <w:spacing w:after="0" w:line="240" w:lineRule="auto"/>
              <w:jc w:val="center"/>
              <w:rPr>
                <w:color w:val="000000"/>
                <w:sz w:val="24"/>
                <w:szCs w:val="24"/>
              </w:rPr>
            </w:pPr>
            <w:r>
              <w:rPr>
                <w:color w:val="000000"/>
                <w:sz w:val="24"/>
                <w:szCs w:val="24"/>
              </w:rPr>
              <w:t>TOTAL (R$)</w:t>
            </w:r>
          </w:p>
        </w:tc>
      </w:tr>
      <w:tr w:rsidR="00944FF1" w14:paraId="337717CA" w14:textId="77777777">
        <w:trPr>
          <w:trHeight w:val="262"/>
        </w:trPr>
        <w:tc>
          <w:tcPr>
            <w:tcW w:w="2233" w:type="dxa"/>
            <w:tcBorders>
              <w:top w:val="single" w:sz="4" w:space="0" w:color="000000"/>
              <w:left w:val="single" w:sz="4" w:space="0" w:color="000000"/>
              <w:bottom w:val="single" w:sz="4" w:space="0" w:color="000000"/>
              <w:right w:val="single" w:sz="4" w:space="0" w:color="000000"/>
            </w:tcBorders>
          </w:tcPr>
          <w:p w14:paraId="1DC149F5" w14:textId="77777777" w:rsidR="00944FF1" w:rsidRDefault="00E70D6C">
            <w:pPr>
              <w:tabs>
                <w:tab w:val="left" w:pos="720"/>
              </w:tabs>
              <w:spacing w:after="0" w:line="240" w:lineRule="auto"/>
              <w:jc w:val="both"/>
              <w:rPr>
                <w:sz w:val="24"/>
                <w:szCs w:val="24"/>
              </w:rPr>
            </w:pPr>
            <w:r>
              <w:rPr>
                <w:sz w:val="24"/>
                <w:szCs w:val="24"/>
              </w:rPr>
              <w:t>Graduação</w:t>
            </w:r>
          </w:p>
        </w:tc>
        <w:tc>
          <w:tcPr>
            <w:tcW w:w="1843" w:type="dxa"/>
            <w:tcBorders>
              <w:top w:val="single" w:sz="4" w:space="0" w:color="000000"/>
              <w:left w:val="single" w:sz="4" w:space="0" w:color="000000"/>
              <w:bottom w:val="single" w:sz="4" w:space="0" w:color="000000"/>
              <w:right w:val="single" w:sz="4" w:space="0" w:color="000000"/>
            </w:tcBorders>
          </w:tcPr>
          <w:p w14:paraId="1B3F0F8D" w14:textId="77777777" w:rsidR="00944FF1" w:rsidRDefault="00E70D6C">
            <w:pPr>
              <w:tabs>
                <w:tab w:val="left" w:pos="720"/>
              </w:tabs>
              <w:spacing w:after="0" w:line="240" w:lineRule="auto"/>
              <w:jc w:val="center"/>
              <w:rPr>
                <w:sz w:val="24"/>
                <w:szCs w:val="24"/>
              </w:rPr>
            </w:pPr>
            <w:r>
              <w:rPr>
                <w:sz w:val="24"/>
                <w:szCs w:val="24"/>
              </w:rPr>
              <w:t>3.130,85</w:t>
            </w:r>
          </w:p>
        </w:tc>
        <w:tc>
          <w:tcPr>
            <w:tcW w:w="2126" w:type="dxa"/>
            <w:tcBorders>
              <w:top w:val="single" w:sz="4" w:space="0" w:color="000000"/>
              <w:left w:val="single" w:sz="4" w:space="0" w:color="000000"/>
              <w:bottom w:val="single" w:sz="4" w:space="0" w:color="000000"/>
              <w:right w:val="single" w:sz="4" w:space="0" w:color="000000"/>
            </w:tcBorders>
          </w:tcPr>
          <w:p w14:paraId="5D445C01" w14:textId="77777777" w:rsidR="00944FF1" w:rsidRDefault="00E70D6C">
            <w:pPr>
              <w:tabs>
                <w:tab w:val="left" w:pos="720"/>
              </w:tabs>
              <w:spacing w:after="0" w:line="240" w:lineRule="auto"/>
              <w:jc w:val="center"/>
              <w:rPr>
                <w:sz w:val="24"/>
                <w:szCs w:val="24"/>
              </w:rPr>
            </w:pPr>
            <w:r>
              <w:rPr>
                <w:sz w:val="24"/>
                <w:szCs w:val="24"/>
              </w:rPr>
              <w:t>-</w:t>
            </w:r>
          </w:p>
        </w:tc>
        <w:tc>
          <w:tcPr>
            <w:tcW w:w="3154" w:type="dxa"/>
            <w:tcBorders>
              <w:top w:val="single" w:sz="4" w:space="0" w:color="000000"/>
              <w:left w:val="single" w:sz="4" w:space="0" w:color="000000"/>
              <w:bottom w:val="single" w:sz="4" w:space="0" w:color="000000"/>
              <w:right w:val="single" w:sz="4" w:space="0" w:color="000000"/>
            </w:tcBorders>
          </w:tcPr>
          <w:p w14:paraId="228A6CA7" w14:textId="77777777" w:rsidR="00944FF1" w:rsidRDefault="00E70D6C">
            <w:pPr>
              <w:tabs>
                <w:tab w:val="left" w:pos="720"/>
              </w:tabs>
              <w:spacing w:after="0" w:line="240" w:lineRule="auto"/>
              <w:jc w:val="center"/>
              <w:rPr>
                <w:sz w:val="24"/>
                <w:szCs w:val="24"/>
              </w:rPr>
            </w:pPr>
            <w:r>
              <w:rPr>
                <w:sz w:val="24"/>
                <w:szCs w:val="24"/>
              </w:rPr>
              <w:t>3.130,85</w:t>
            </w:r>
          </w:p>
        </w:tc>
      </w:tr>
      <w:tr w:rsidR="00944FF1" w14:paraId="694F2E08" w14:textId="77777777">
        <w:trPr>
          <w:trHeight w:val="311"/>
        </w:trPr>
        <w:tc>
          <w:tcPr>
            <w:tcW w:w="2233" w:type="dxa"/>
            <w:tcBorders>
              <w:top w:val="single" w:sz="4" w:space="0" w:color="000000"/>
              <w:left w:val="single" w:sz="4" w:space="0" w:color="000000"/>
              <w:bottom w:val="single" w:sz="4" w:space="0" w:color="000000"/>
              <w:right w:val="single" w:sz="4" w:space="0" w:color="000000"/>
            </w:tcBorders>
          </w:tcPr>
          <w:p w14:paraId="7AD8610B" w14:textId="77777777" w:rsidR="00944FF1" w:rsidRDefault="00E70D6C">
            <w:pPr>
              <w:tabs>
                <w:tab w:val="left" w:pos="720"/>
              </w:tabs>
              <w:spacing w:after="0" w:line="240" w:lineRule="auto"/>
              <w:jc w:val="both"/>
              <w:rPr>
                <w:sz w:val="24"/>
                <w:szCs w:val="24"/>
              </w:rPr>
            </w:pPr>
            <w:r>
              <w:rPr>
                <w:sz w:val="24"/>
                <w:szCs w:val="24"/>
              </w:rPr>
              <w:t>Aperfeiçoamento</w:t>
            </w:r>
          </w:p>
        </w:tc>
        <w:tc>
          <w:tcPr>
            <w:tcW w:w="1843" w:type="dxa"/>
            <w:tcBorders>
              <w:top w:val="single" w:sz="4" w:space="0" w:color="000000"/>
              <w:left w:val="single" w:sz="4" w:space="0" w:color="000000"/>
              <w:bottom w:val="single" w:sz="4" w:space="0" w:color="000000"/>
              <w:right w:val="single" w:sz="4" w:space="0" w:color="000000"/>
            </w:tcBorders>
          </w:tcPr>
          <w:p w14:paraId="5A0FD9D5" w14:textId="77777777" w:rsidR="00944FF1" w:rsidRDefault="00E70D6C">
            <w:pPr>
              <w:tabs>
                <w:tab w:val="left" w:pos="720"/>
              </w:tabs>
              <w:spacing w:after="0" w:line="240" w:lineRule="auto"/>
              <w:jc w:val="center"/>
              <w:rPr>
                <w:sz w:val="24"/>
                <w:szCs w:val="24"/>
              </w:rPr>
            </w:pPr>
            <w:r>
              <w:rPr>
                <w:sz w:val="24"/>
                <w:szCs w:val="24"/>
              </w:rPr>
              <w:t>3.130,85</w:t>
            </w:r>
          </w:p>
        </w:tc>
        <w:tc>
          <w:tcPr>
            <w:tcW w:w="2126" w:type="dxa"/>
            <w:tcBorders>
              <w:top w:val="single" w:sz="4" w:space="0" w:color="000000"/>
              <w:left w:val="single" w:sz="4" w:space="0" w:color="000000"/>
              <w:bottom w:val="single" w:sz="4" w:space="0" w:color="000000"/>
              <w:right w:val="single" w:sz="4" w:space="0" w:color="000000"/>
            </w:tcBorders>
          </w:tcPr>
          <w:p w14:paraId="2D249D84" w14:textId="77777777" w:rsidR="00944FF1" w:rsidRDefault="00E70D6C">
            <w:pPr>
              <w:tabs>
                <w:tab w:val="left" w:pos="720"/>
              </w:tabs>
              <w:spacing w:after="0" w:line="240" w:lineRule="auto"/>
              <w:jc w:val="center"/>
              <w:rPr>
                <w:sz w:val="24"/>
                <w:szCs w:val="24"/>
              </w:rPr>
            </w:pPr>
            <w:r>
              <w:rPr>
                <w:sz w:val="24"/>
                <w:szCs w:val="24"/>
              </w:rPr>
              <w:t>234,81</w:t>
            </w:r>
          </w:p>
        </w:tc>
        <w:tc>
          <w:tcPr>
            <w:tcW w:w="3154" w:type="dxa"/>
            <w:tcBorders>
              <w:top w:val="single" w:sz="4" w:space="0" w:color="000000"/>
              <w:left w:val="single" w:sz="4" w:space="0" w:color="000000"/>
              <w:bottom w:val="single" w:sz="4" w:space="0" w:color="000000"/>
              <w:right w:val="single" w:sz="4" w:space="0" w:color="000000"/>
            </w:tcBorders>
          </w:tcPr>
          <w:p w14:paraId="70BBA253" w14:textId="77777777" w:rsidR="00944FF1" w:rsidRDefault="00E70D6C">
            <w:pPr>
              <w:tabs>
                <w:tab w:val="left" w:pos="720"/>
              </w:tabs>
              <w:spacing w:after="0" w:line="240" w:lineRule="auto"/>
              <w:jc w:val="center"/>
              <w:rPr>
                <w:sz w:val="24"/>
                <w:szCs w:val="24"/>
              </w:rPr>
            </w:pPr>
            <w:r>
              <w:rPr>
                <w:sz w:val="24"/>
                <w:szCs w:val="24"/>
              </w:rPr>
              <w:t>3.365,66</w:t>
            </w:r>
          </w:p>
        </w:tc>
      </w:tr>
      <w:tr w:rsidR="00944FF1" w14:paraId="5ADD8BEE" w14:textId="77777777">
        <w:trPr>
          <w:trHeight w:val="296"/>
        </w:trPr>
        <w:tc>
          <w:tcPr>
            <w:tcW w:w="2233" w:type="dxa"/>
            <w:tcBorders>
              <w:top w:val="single" w:sz="4" w:space="0" w:color="000000"/>
              <w:left w:val="single" w:sz="4" w:space="0" w:color="000000"/>
              <w:bottom w:val="single" w:sz="4" w:space="0" w:color="000000"/>
              <w:right w:val="single" w:sz="4" w:space="0" w:color="000000"/>
            </w:tcBorders>
          </w:tcPr>
          <w:p w14:paraId="1DA5C7B1" w14:textId="77777777" w:rsidR="00944FF1" w:rsidRDefault="00E70D6C">
            <w:pPr>
              <w:tabs>
                <w:tab w:val="left" w:pos="720"/>
              </w:tabs>
              <w:spacing w:after="0" w:line="240" w:lineRule="auto"/>
              <w:jc w:val="both"/>
              <w:rPr>
                <w:sz w:val="24"/>
                <w:szCs w:val="24"/>
              </w:rPr>
            </w:pPr>
            <w:r>
              <w:rPr>
                <w:sz w:val="24"/>
                <w:szCs w:val="24"/>
              </w:rPr>
              <w:lastRenderedPageBreak/>
              <w:t>Especialização</w:t>
            </w:r>
          </w:p>
        </w:tc>
        <w:tc>
          <w:tcPr>
            <w:tcW w:w="1843" w:type="dxa"/>
            <w:tcBorders>
              <w:top w:val="single" w:sz="4" w:space="0" w:color="000000"/>
              <w:left w:val="single" w:sz="4" w:space="0" w:color="000000"/>
              <w:bottom w:val="single" w:sz="4" w:space="0" w:color="000000"/>
              <w:right w:val="single" w:sz="4" w:space="0" w:color="000000"/>
            </w:tcBorders>
          </w:tcPr>
          <w:p w14:paraId="7BEAA285" w14:textId="77777777" w:rsidR="00944FF1" w:rsidRDefault="00E70D6C">
            <w:pPr>
              <w:tabs>
                <w:tab w:val="left" w:pos="720"/>
              </w:tabs>
              <w:spacing w:after="0" w:line="240" w:lineRule="auto"/>
              <w:jc w:val="center"/>
              <w:rPr>
                <w:sz w:val="24"/>
                <w:szCs w:val="24"/>
              </w:rPr>
            </w:pPr>
            <w:r>
              <w:rPr>
                <w:sz w:val="24"/>
                <w:szCs w:val="24"/>
              </w:rPr>
              <w:t>3.130,85</w:t>
            </w:r>
          </w:p>
        </w:tc>
        <w:tc>
          <w:tcPr>
            <w:tcW w:w="2126" w:type="dxa"/>
            <w:tcBorders>
              <w:top w:val="single" w:sz="4" w:space="0" w:color="000000"/>
              <w:left w:val="single" w:sz="4" w:space="0" w:color="000000"/>
              <w:bottom w:val="single" w:sz="4" w:space="0" w:color="000000"/>
              <w:right w:val="single" w:sz="4" w:space="0" w:color="000000"/>
            </w:tcBorders>
          </w:tcPr>
          <w:p w14:paraId="7369C49F" w14:textId="77777777" w:rsidR="00944FF1" w:rsidRDefault="00E70D6C">
            <w:pPr>
              <w:tabs>
                <w:tab w:val="left" w:pos="720"/>
              </w:tabs>
              <w:spacing w:after="0" w:line="240" w:lineRule="auto"/>
              <w:jc w:val="center"/>
              <w:rPr>
                <w:sz w:val="24"/>
                <w:szCs w:val="24"/>
              </w:rPr>
            </w:pPr>
            <w:r>
              <w:rPr>
                <w:sz w:val="24"/>
                <w:szCs w:val="24"/>
              </w:rPr>
              <w:t>469,63</w:t>
            </w:r>
          </w:p>
        </w:tc>
        <w:tc>
          <w:tcPr>
            <w:tcW w:w="3154" w:type="dxa"/>
            <w:tcBorders>
              <w:top w:val="single" w:sz="4" w:space="0" w:color="000000"/>
              <w:left w:val="single" w:sz="4" w:space="0" w:color="000000"/>
              <w:bottom w:val="single" w:sz="4" w:space="0" w:color="000000"/>
              <w:right w:val="single" w:sz="4" w:space="0" w:color="000000"/>
            </w:tcBorders>
          </w:tcPr>
          <w:p w14:paraId="3BA8EECA" w14:textId="77777777" w:rsidR="00944FF1" w:rsidRDefault="00E70D6C">
            <w:pPr>
              <w:tabs>
                <w:tab w:val="left" w:pos="720"/>
              </w:tabs>
              <w:spacing w:after="0" w:line="240" w:lineRule="auto"/>
              <w:jc w:val="center"/>
              <w:rPr>
                <w:sz w:val="24"/>
                <w:szCs w:val="24"/>
              </w:rPr>
            </w:pPr>
            <w:r>
              <w:rPr>
                <w:sz w:val="24"/>
                <w:szCs w:val="24"/>
              </w:rPr>
              <w:t>3.600,48</w:t>
            </w:r>
          </w:p>
        </w:tc>
      </w:tr>
      <w:tr w:rsidR="00944FF1" w14:paraId="0C72758C" w14:textId="77777777">
        <w:trPr>
          <w:trHeight w:val="262"/>
        </w:trPr>
        <w:tc>
          <w:tcPr>
            <w:tcW w:w="2233" w:type="dxa"/>
            <w:tcBorders>
              <w:top w:val="single" w:sz="4" w:space="0" w:color="000000"/>
              <w:left w:val="single" w:sz="4" w:space="0" w:color="000000"/>
              <w:bottom w:val="single" w:sz="4" w:space="0" w:color="000000"/>
              <w:right w:val="single" w:sz="4" w:space="0" w:color="000000"/>
            </w:tcBorders>
          </w:tcPr>
          <w:p w14:paraId="004E0D6B" w14:textId="77777777" w:rsidR="00944FF1" w:rsidRDefault="00E70D6C">
            <w:pPr>
              <w:tabs>
                <w:tab w:val="left" w:pos="720"/>
              </w:tabs>
              <w:spacing w:after="0" w:line="240" w:lineRule="auto"/>
              <w:jc w:val="both"/>
              <w:rPr>
                <w:sz w:val="24"/>
                <w:szCs w:val="24"/>
              </w:rPr>
            </w:pPr>
            <w:r>
              <w:rPr>
                <w:sz w:val="24"/>
                <w:szCs w:val="24"/>
              </w:rPr>
              <w:t>Mestrado</w:t>
            </w:r>
          </w:p>
        </w:tc>
        <w:tc>
          <w:tcPr>
            <w:tcW w:w="1843" w:type="dxa"/>
            <w:tcBorders>
              <w:top w:val="single" w:sz="4" w:space="0" w:color="000000"/>
              <w:left w:val="single" w:sz="4" w:space="0" w:color="000000"/>
              <w:bottom w:val="single" w:sz="4" w:space="0" w:color="000000"/>
              <w:right w:val="single" w:sz="4" w:space="0" w:color="000000"/>
            </w:tcBorders>
          </w:tcPr>
          <w:p w14:paraId="4D65812F" w14:textId="77777777" w:rsidR="00944FF1" w:rsidRDefault="00E70D6C">
            <w:pPr>
              <w:tabs>
                <w:tab w:val="left" w:pos="720"/>
              </w:tabs>
              <w:spacing w:after="0" w:line="240" w:lineRule="auto"/>
              <w:jc w:val="center"/>
              <w:rPr>
                <w:sz w:val="24"/>
                <w:szCs w:val="24"/>
              </w:rPr>
            </w:pPr>
            <w:r>
              <w:rPr>
                <w:sz w:val="24"/>
                <w:szCs w:val="24"/>
              </w:rPr>
              <w:t>3.130,85</w:t>
            </w:r>
          </w:p>
        </w:tc>
        <w:tc>
          <w:tcPr>
            <w:tcW w:w="2126" w:type="dxa"/>
            <w:tcBorders>
              <w:top w:val="single" w:sz="4" w:space="0" w:color="000000"/>
              <w:left w:val="single" w:sz="4" w:space="0" w:color="000000"/>
              <w:bottom w:val="single" w:sz="4" w:space="0" w:color="000000"/>
              <w:right w:val="single" w:sz="4" w:space="0" w:color="000000"/>
            </w:tcBorders>
          </w:tcPr>
          <w:p w14:paraId="4A19D492" w14:textId="77777777" w:rsidR="00944FF1" w:rsidRDefault="00E70D6C">
            <w:pPr>
              <w:tabs>
                <w:tab w:val="left" w:pos="720"/>
              </w:tabs>
              <w:spacing w:after="0" w:line="240" w:lineRule="auto"/>
              <w:jc w:val="center"/>
              <w:rPr>
                <w:sz w:val="24"/>
                <w:szCs w:val="24"/>
              </w:rPr>
            </w:pPr>
            <w:r>
              <w:rPr>
                <w:sz w:val="24"/>
                <w:szCs w:val="24"/>
              </w:rPr>
              <w:t>1.174,07</w:t>
            </w:r>
          </w:p>
        </w:tc>
        <w:tc>
          <w:tcPr>
            <w:tcW w:w="3154" w:type="dxa"/>
            <w:tcBorders>
              <w:top w:val="single" w:sz="4" w:space="0" w:color="000000"/>
              <w:left w:val="single" w:sz="4" w:space="0" w:color="000000"/>
              <w:bottom w:val="single" w:sz="4" w:space="0" w:color="000000"/>
              <w:right w:val="single" w:sz="4" w:space="0" w:color="000000"/>
            </w:tcBorders>
          </w:tcPr>
          <w:p w14:paraId="5BFCCDDD" w14:textId="77777777" w:rsidR="00944FF1" w:rsidRDefault="00E70D6C">
            <w:pPr>
              <w:tabs>
                <w:tab w:val="left" w:pos="720"/>
              </w:tabs>
              <w:spacing w:after="0" w:line="240" w:lineRule="auto"/>
              <w:jc w:val="center"/>
              <w:rPr>
                <w:sz w:val="24"/>
                <w:szCs w:val="24"/>
              </w:rPr>
            </w:pPr>
            <w:r>
              <w:rPr>
                <w:sz w:val="24"/>
                <w:szCs w:val="24"/>
              </w:rPr>
              <w:t>4.304,92</w:t>
            </w:r>
          </w:p>
        </w:tc>
      </w:tr>
      <w:tr w:rsidR="00944FF1" w14:paraId="21B39B43" w14:textId="77777777">
        <w:trPr>
          <w:trHeight w:val="264"/>
        </w:trPr>
        <w:tc>
          <w:tcPr>
            <w:tcW w:w="2233" w:type="dxa"/>
            <w:tcBorders>
              <w:top w:val="single" w:sz="4" w:space="0" w:color="000000"/>
              <w:left w:val="single" w:sz="4" w:space="0" w:color="000000"/>
              <w:bottom w:val="single" w:sz="4" w:space="0" w:color="000000"/>
              <w:right w:val="single" w:sz="4" w:space="0" w:color="000000"/>
            </w:tcBorders>
          </w:tcPr>
          <w:p w14:paraId="1E1442AB" w14:textId="77777777" w:rsidR="00944FF1" w:rsidRDefault="00E70D6C">
            <w:pPr>
              <w:tabs>
                <w:tab w:val="left" w:pos="720"/>
              </w:tabs>
              <w:spacing w:after="0" w:line="240" w:lineRule="auto"/>
              <w:jc w:val="both"/>
              <w:rPr>
                <w:sz w:val="24"/>
                <w:szCs w:val="24"/>
              </w:rPr>
            </w:pPr>
            <w:r>
              <w:rPr>
                <w:sz w:val="24"/>
                <w:szCs w:val="24"/>
              </w:rPr>
              <w:t>Doutorado</w:t>
            </w:r>
          </w:p>
        </w:tc>
        <w:tc>
          <w:tcPr>
            <w:tcW w:w="1843" w:type="dxa"/>
            <w:tcBorders>
              <w:top w:val="single" w:sz="4" w:space="0" w:color="000000"/>
              <w:left w:val="single" w:sz="4" w:space="0" w:color="000000"/>
              <w:bottom w:val="single" w:sz="4" w:space="0" w:color="000000"/>
              <w:right w:val="single" w:sz="4" w:space="0" w:color="000000"/>
            </w:tcBorders>
          </w:tcPr>
          <w:p w14:paraId="0A4E668D" w14:textId="77777777" w:rsidR="00944FF1" w:rsidRDefault="00E70D6C">
            <w:pPr>
              <w:tabs>
                <w:tab w:val="left" w:pos="720"/>
              </w:tabs>
              <w:spacing w:after="0" w:line="240" w:lineRule="auto"/>
              <w:jc w:val="center"/>
              <w:rPr>
                <w:sz w:val="24"/>
                <w:szCs w:val="24"/>
              </w:rPr>
            </w:pPr>
            <w:r>
              <w:rPr>
                <w:sz w:val="24"/>
                <w:szCs w:val="24"/>
              </w:rPr>
              <w:t>3.130,85</w:t>
            </w:r>
          </w:p>
        </w:tc>
        <w:tc>
          <w:tcPr>
            <w:tcW w:w="2126" w:type="dxa"/>
            <w:tcBorders>
              <w:top w:val="single" w:sz="4" w:space="0" w:color="000000"/>
              <w:left w:val="single" w:sz="4" w:space="0" w:color="000000"/>
              <w:bottom w:val="single" w:sz="4" w:space="0" w:color="000000"/>
              <w:right w:val="single" w:sz="4" w:space="0" w:color="000000"/>
            </w:tcBorders>
          </w:tcPr>
          <w:p w14:paraId="7CC0ED2F" w14:textId="77777777" w:rsidR="00944FF1" w:rsidRDefault="00E70D6C">
            <w:pPr>
              <w:tabs>
                <w:tab w:val="left" w:pos="720"/>
              </w:tabs>
              <w:spacing w:after="0" w:line="240" w:lineRule="auto"/>
              <w:jc w:val="center"/>
              <w:rPr>
                <w:sz w:val="24"/>
                <w:szCs w:val="24"/>
              </w:rPr>
            </w:pPr>
            <w:r>
              <w:rPr>
                <w:sz w:val="24"/>
                <w:szCs w:val="24"/>
              </w:rPr>
              <w:t>2.700,36</w:t>
            </w:r>
          </w:p>
        </w:tc>
        <w:tc>
          <w:tcPr>
            <w:tcW w:w="3154" w:type="dxa"/>
            <w:tcBorders>
              <w:top w:val="single" w:sz="4" w:space="0" w:color="000000"/>
              <w:left w:val="single" w:sz="4" w:space="0" w:color="000000"/>
              <w:bottom w:val="single" w:sz="4" w:space="0" w:color="000000"/>
              <w:right w:val="single" w:sz="4" w:space="0" w:color="000000"/>
            </w:tcBorders>
          </w:tcPr>
          <w:p w14:paraId="10582C99" w14:textId="77777777" w:rsidR="00944FF1" w:rsidRDefault="00E70D6C">
            <w:pPr>
              <w:tabs>
                <w:tab w:val="left" w:pos="720"/>
              </w:tabs>
              <w:spacing w:after="0" w:line="240" w:lineRule="auto"/>
              <w:jc w:val="center"/>
              <w:rPr>
                <w:sz w:val="24"/>
                <w:szCs w:val="24"/>
              </w:rPr>
            </w:pPr>
            <w:r>
              <w:rPr>
                <w:sz w:val="24"/>
                <w:szCs w:val="24"/>
              </w:rPr>
              <w:t>5.831,21</w:t>
            </w:r>
          </w:p>
        </w:tc>
      </w:tr>
    </w:tbl>
    <w:p w14:paraId="02581D3B" w14:textId="77777777" w:rsidR="00944FF1" w:rsidRDefault="00944FF1">
      <w:pPr>
        <w:tabs>
          <w:tab w:val="left" w:pos="720"/>
        </w:tabs>
        <w:spacing w:after="0" w:line="240" w:lineRule="auto"/>
        <w:jc w:val="both"/>
        <w:rPr>
          <w:color w:val="000000"/>
          <w:sz w:val="24"/>
          <w:szCs w:val="24"/>
        </w:rPr>
      </w:pPr>
    </w:p>
    <w:p w14:paraId="09660347" w14:textId="77777777" w:rsidR="00944FF1" w:rsidRDefault="00E70D6C">
      <w:pPr>
        <w:tabs>
          <w:tab w:val="left" w:pos="720"/>
        </w:tabs>
        <w:spacing w:after="0" w:line="240" w:lineRule="auto"/>
        <w:jc w:val="both"/>
        <w:rPr>
          <w:sz w:val="24"/>
          <w:szCs w:val="24"/>
        </w:rPr>
      </w:pPr>
      <w:r>
        <w:rPr>
          <w:color w:val="000000"/>
          <w:sz w:val="24"/>
          <w:szCs w:val="24"/>
        </w:rPr>
        <w:t>2.2. A carga horária estabelecida neste Edital poderá ser modificada, de acordo com as demandas dos Departamentos e Coordenações, e a critério da Administração, ocorrendo, neste caso, modificação proporcional na remuneração.</w:t>
      </w:r>
    </w:p>
    <w:p w14:paraId="29988008" w14:textId="77777777" w:rsidR="00944FF1" w:rsidRDefault="00E70D6C">
      <w:pPr>
        <w:spacing w:after="0" w:line="240" w:lineRule="auto"/>
        <w:jc w:val="both"/>
        <w:rPr>
          <w:sz w:val="24"/>
          <w:szCs w:val="24"/>
        </w:rPr>
      </w:pPr>
      <w:r>
        <w:rPr>
          <w:sz w:val="24"/>
          <w:szCs w:val="24"/>
        </w:rPr>
        <w:t>2.3. Além da remuneração, poderão ainda ser concedidos ao contratado os seguintes benefícios: Auxílio-Alimentação, Auxílio-Transporte e Auxílio Pré-Escolar, nos termos da legislação vigente.</w:t>
      </w:r>
    </w:p>
    <w:p w14:paraId="5A747715" w14:textId="77777777" w:rsidR="00944FF1" w:rsidRDefault="00944FF1">
      <w:pPr>
        <w:spacing w:after="0" w:line="240" w:lineRule="auto"/>
        <w:jc w:val="both"/>
        <w:rPr>
          <w:sz w:val="24"/>
          <w:szCs w:val="24"/>
        </w:rPr>
      </w:pPr>
    </w:p>
    <w:p w14:paraId="41093676" w14:textId="77777777" w:rsidR="00944FF1" w:rsidRDefault="00E70D6C">
      <w:pPr>
        <w:spacing w:after="0" w:line="240" w:lineRule="auto"/>
        <w:ind w:hanging="2"/>
        <w:jc w:val="both"/>
        <w:rPr>
          <w:sz w:val="24"/>
          <w:szCs w:val="24"/>
        </w:rPr>
      </w:pPr>
      <w:r>
        <w:rPr>
          <w:b/>
          <w:sz w:val="24"/>
          <w:szCs w:val="24"/>
        </w:rPr>
        <w:t>3. DOS REQUISITOS PARA CONTRATAÇÃO:</w:t>
      </w:r>
    </w:p>
    <w:p w14:paraId="197B1626" w14:textId="77777777" w:rsidR="00944FF1" w:rsidRDefault="00944FF1">
      <w:pPr>
        <w:spacing w:after="0" w:line="240" w:lineRule="auto"/>
        <w:ind w:hanging="2"/>
        <w:jc w:val="both"/>
        <w:rPr>
          <w:sz w:val="24"/>
          <w:szCs w:val="24"/>
        </w:rPr>
      </w:pPr>
    </w:p>
    <w:p w14:paraId="220D7C02" w14:textId="77777777" w:rsidR="00944FF1" w:rsidRDefault="00E70D6C">
      <w:pPr>
        <w:spacing w:after="0" w:line="240" w:lineRule="auto"/>
        <w:ind w:hanging="2"/>
        <w:jc w:val="both"/>
        <w:rPr>
          <w:sz w:val="24"/>
          <w:szCs w:val="24"/>
        </w:rPr>
      </w:pPr>
      <w:r>
        <w:rPr>
          <w:sz w:val="24"/>
          <w:szCs w:val="24"/>
        </w:rPr>
        <w:t>3.1. Ser brasileiro nato ou naturalizado, nos termos da legislação em vigor, ou português com comprovada condição de igualdade e gozo dos direitos políticos; se estrangeiro, deverá comprovar a situação regular no país, através da apresentação de visto permanente que o habilite a trabalhar no território nacional.</w:t>
      </w:r>
    </w:p>
    <w:p w14:paraId="7A5B2826" w14:textId="77777777" w:rsidR="00944FF1" w:rsidRDefault="00E70D6C">
      <w:pPr>
        <w:spacing w:after="0" w:line="240" w:lineRule="auto"/>
        <w:ind w:hanging="2"/>
        <w:jc w:val="both"/>
        <w:rPr>
          <w:sz w:val="24"/>
          <w:szCs w:val="24"/>
        </w:rPr>
      </w:pPr>
      <w:r>
        <w:rPr>
          <w:sz w:val="24"/>
          <w:szCs w:val="24"/>
        </w:rPr>
        <w:t>3.2. Estar quite com as obrigações eleitorais para ambos os sexos, e com a situação militar aos candidatos do sexo masculino.</w:t>
      </w:r>
    </w:p>
    <w:p w14:paraId="16202854" w14:textId="77777777" w:rsidR="00944FF1" w:rsidRDefault="00E70D6C">
      <w:pPr>
        <w:spacing w:after="0" w:line="240" w:lineRule="auto"/>
        <w:ind w:hanging="2"/>
        <w:jc w:val="both"/>
        <w:rPr>
          <w:sz w:val="24"/>
          <w:szCs w:val="24"/>
        </w:rPr>
      </w:pPr>
      <w:r>
        <w:rPr>
          <w:sz w:val="24"/>
          <w:szCs w:val="24"/>
        </w:rPr>
        <w:t>3.3. Habilitação em curso superior na(s) área(s), conforme especificado no item 1.</w:t>
      </w:r>
    </w:p>
    <w:p w14:paraId="6AB7CEFE" w14:textId="77777777" w:rsidR="00944FF1" w:rsidRDefault="00E70D6C">
      <w:pPr>
        <w:widowControl w:val="0"/>
        <w:spacing w:after="0" w:line="240" w:lineRule="auto"/>
        <w:ind w:hanging="2"/>
        <w:jc w:val="both"/>
        <w:rPr>
          <w:sz w:val="24"/>
          <w:szCs w:val="24"/>
        </w:rPr>
      </w:pPr>
      <w:r>
        <w:rPr>
          <w:color w:val="000000"/>
          <w:sz w:val="24"/>
          <w:szCs w:val="24"/>
        </w:rPr>
        <w:t xml:space="preserve">3.4. </w:t>
      </w:r>
      <w:r>
        <w:rPr>
          <w:b/>
          <w:color w:val="000000"/>
          <w:sz w:val="24"/>
          <w:szCs w:val="24"/>
        </w:rPr>
        <w:t xml:space="preserve"> Não poderão ser contratados</w:t>
      </w:r>
      <w:r>
        <w:rPr>
          <w:color w:val="000000"/>
          <w:sz w:val="24"/>
          <w:szCs w:val="24"/>
        </w:rPr>
        <w:t>:</w:t>
      </w:r>
    </w:p>
    <w:p w14:paraId="288CD41F" w14:textId="77777777" w:rsidR="00944FF1" w:rsidRDefault="00E70D6C">
      <w:pPr>
        <w:widowControl w:val="0"/>
        <w:spacing w:after="0" w:line="240" w:lineRule="auto"/>
        <w:ind w:left="720"/>
        <w:jc w:val="both"/>
        <w:rPr>
          <w:sz w:val="24"/>
          <w:szCs w:val="24"/>
        </w:rPr>
      </w:pPr>
      <w:r>
        <w:rPr>
          <w:color w:val="000000"/>
          <w:sz w:val="24"/>
          <w:szCs w:val="24"/>
        </w:rPr>
        <w:t>a) profissionais que ocupem cargo efetivo pertencente às carreiras do magistério federal superior e/ou do Ensino Básico, Técnico e Tecnológico de que tratam as Leis nº. 7.596/87, 11.784/2008 e 12.772/2012, mesmo que se encontrem licenciados;</w:t>
      </w:r>
    </w:p>
    <w:p w14:paraId="3DB267AD" w14:textId="77777777" w:rsidR="00944FF1" w:rsidRDefault="00E70D6C">
      <w:pPr>
        <w:widowControl w:val="0"/>
        <w:spacing w:after="0" w:line="240" w:lineRule="auto"/>
        <w:ind w:left="720"/>
        <w:jc w:val="both"/>
        <w:rPr>
          <w:sz w:val="24"/>
          <w:szCs w:val="24"/>
        </w:rPr>
      </w:pPr>
      <w:r>
        <w:rPr>
          <w:color w:val="000000"/>
          <w:sz w:val="24"/>
          <w:szCs w:val="24"/>
        </w:rPr>
        <w:t xml:space="preserve">b) profissionais que tiveram </w:t>
      </w:r>
      <w:r>
        <w:rPr>
          <w:sz w:val="24"/>
          <w:szCs w:val="24"/>
        </w:rPr>
        <w:t>contrato anterior vinculado à Lei 8.745/93 encerrado há menos de 24 (vinte e quatro) meses;</w:t>
      </w:r>
    </w:p>
    <w:p w14:paraId="00403D74" w14:textId="77777777" w:rsidR="00944FF1" w:rsidRDefault="00E70D6C">
      <w:pPr>
        <w:widowControl w:val="0"/>
        <w:spacing w:after="0" w:line="240" w:lineRule="auto"/>
        <w:ind w:left="720"/>
        <w:jc w:val="both"/>
        <w:rPr>
          <w:sz w:val="24"/>
          <w:szCs w:val="24"/>
        </w:rPr>
      </w:pPr>
      <w:r>
        <w:rPr>
          <w:sz w:val="24"/>
          <w:szCs w:val="24"/>
        </w:rPr>
        <w:t xml:space="preserve">c) </w:t>
      </w:r>
      <w:r>
        <w:rPr>
          <w:color w:val="000000"/>
          <w:sz w:val="24"/>
          <w:szCs w:val="24"/>
        </w:rPr>
        <w:t>profissionais participantes da gerência ou administração de sociedade privada, na condição de administrador ou sócio-gerente, conforme inciso X do art. 117 da Lei 8.112/90, inclusive na condição de MEI – Microempresário Individual.</w:t>
      </w:r>
    </w:p>
    <w:p w14:paraId="3B824A4E" w14:textId="77777777" w:rsidR="00944FF1" w:rsidRDefault="00E70D6C">
      <w:pPr>
        <w:widowControl w:val="0"/>
        <w:spacing w:after="0" w:line="240" w:lineRule="auto"/>
        <w:ind w:hanging="2"/>
        <w:jc w:val="both"/>
        <w:rPr>
          <w:sz w:val="24"/>
          <w:szCs w:val="24"/>
        </w:rPr>
      </w:pPr>
      <w:r>
        <w:rPr>
          <w:color w:val="000000"/>
          <w:sz w:val="24"/>
          <w:szCs w:val="24"/>
        </w:rPr>
        <w:t>3.5. No caso de candidato que seja servidor público, a acumulação de vencimentos do cargo efetivo com o cargo objeto deste processo seletivo somente será permitida quando se tratar de cargo, emprego ou função passível de acumulação, na forma autorizada pela Constituição Federal, devendo ainda o candidato, neste caso,</w:t>
      </w:r>
      <w:r>
        <w:rPr>
          <w:b/>
          <w:color w:val="000000"/>
          <w:sz w:val="24"/>
          <w:szCs w:val="24"/>
        </w:rPr>
        <w:t xml:space="preserve"> comprovar formalmente, </w:t>
      </w:r>
      <w:r>
        <w:rPr>
          <w:b/>
          <w:sz w:val="24"/>
          <w:szCs w:val="24"/>
        </w:rPr>
        <w:t>através de declaração expedida pelos órgãos envolvidos,</w:t>
      </w:r>
      <w:r>
        <w:rPr>
          <w:b/>
          <w:color w:val="000000"/>
          <w:sz w:val="24"/>
          <w:szCs w:val="24"/>
        </w:rPr>
        <w:t xml:space="preserve"> a compatibilidade de horários</w:t>
      </w:r>
      <w:r>
        <w:rPr>
          <w:b/>
          <w:sz w:val="24"/>
          <w:szCs w:val="24"/>
        </w:rPr>
        <w:t>.</w:t>
      </w:r>
    </w:p>
    <w:p w14:paraId="106970E6" w14:textId="77777777" w:rsidR="00944FF1" w:rsidRDefault="00E70D6C">
      <w:pPr>
        <w:widowControl w:val="0"/>
        <w:spacing w:after="0" w:line="240" w:lineRule="auto"/>
        <w:ind w:hanging="2"/>
        <w:jc w:val="both"/>
        <w:rPr>
          <w:sz w:val="24"/>
          <w:szCs w:val="24"/>
        </w:rPr>
      </w:pPr>
      <w:r>
        <w:rPr>
          <w:color w:val="000000"/>
          <w:sz w:val="24"/>
          <w:szCs w:val="24"/>
        </w:rPr>
        <w:t>3.6. No caso de candidato na condição de servidor público inativo, a acumulação de proventos e vencimentos do cargo objeto deste processo seletivo somente será permitida quando se tratar de cargos, empregos e funções acumuláveis na atividade, na forma autorizada pela Constituição Federal.</w:t>
      </w:r>
    </w:p>
    <w:p w14:paraId="381CF242" w14:textId="77777777" w:rsidR="00944FF1" w:rsidRDefault="00E70D6C">
      <w:pPr>
        <w:widowControl w:val="0"/>
        <w:spacing w:after="0" w:line="240" w:lineRule="auto"/>
        <w:ind w:hanging="2"/>
        <w:jc w:val="both"/>
        <w:rPr>
          <w:sz w:val="24"/>
          <w:szCs w:val="24"/>
        </w:rPr>
      </w:pPr>
      <w:r>
        <w:rPr>
          <w:color w:val="000000"/>
          <w:sz w:val="24"/>
          <w:szCs w:val="24"/>
        </w:rPr>
        <w:t>3.7. Cada candidato poderá concorrer a apenas uma das vagas de que trata o presente Edital.</w:t>
      </w:r>
    </w:p>
    <w:p w14:paraId="4986AB7D" w14:textId="77777777" w:rsidR="00944FF1" w:rsidRDefault="00E70D6C">
      <w:pPr>
        <w:widowControl w:val="0"/>
        <w:spacing w:after="0" w:line="240" w:lineRule="auto"/>
        <w:ind w:hanging="2"/>
        <w:jc w:val="both"/>
        <w:rPr>
          <w:sz w:val="24"/>
          <w:szCs w:val="24"/>
        </w:rPr>
      </w:pPr>
      <w:r>
        <w:rPr>
          <w:color w:val="000000"/>
          <w:sz w:val="24"/>
          <w:szCs w:val="24"/>
        </w:rPr>
        <w:t>3.8. O candidato selecionado será contratado por tempo determinado, por um período de até 1 (um) ano, admitida a prorrogação, no interesse da administração, até o prazo máximo de 2 (dois) anos</w:t>
      </w:r>
      <w:r>
        <w:rPr>
          <w:sz w:val="24"/>
          <w:szCs w:val="24"/>
        </w:rPr>
        <w:t>.</w:t>
      </w:r>
    </w:p>
    <w:p w14:paraId="4E6DA843" w14:textId="77777777" w:rsidR="00944FF1" w:rsidRDefault="00944FF1">
      <w:pPr>
        <w:widowControl w:val="0"/>
        <w:spacing w:after="0" w:line="240" w:lineRule="auto"/>
        <w:ind w:hanging="2"/>
        <w:jc w:val="both"/>
        <w:rPr>
          <w:color w:val="000000"/>
          <w:sz w:val="24"/>
          <w:szCs w:val="24"/>
        </w:rPr>
      </w:pPr>
    </w:p>
    <w:p w14:paraId="38456643" w14:textId="77777777" w:rsidR="00C302E0" w:rsidRDefault="00C302E0">
      <w:pPr>
        <w:spacing w:after="0" w:line="240" w:lineRule="auto"/>
        <w:ind w:hanging="2"/>
        <w:jc w:val="both"/>
        <w:rPr>
          <w:b/>
          <w:sz w:val="24"/>
          <w:szCs w:val="24"/>
        </w:rPr>
      </w:pPr>
    </w:p>
    <w:p w14:paraId="5FDCE19D" w14:textId="76B92821" w:rsidR="00944FF1" w:rsidRDefault="00E70D6C">
      <w:pPr>
        <w:spacing w:after="0" w:line="240" w:lineRule="auto"/>
        <w:ind w:hanging="2"/>
        <w:jc w:val="both"/>
        <w:rPr>
          <w:color w:val="FF0000"/>
          <w:sz w:val="24"/>
          <w:szCs w:val="24"/>
        </w:rPr>
      </w:pPr>
      <w:r>
        <w:rPr>
          <w:b/>
          <w:sz w:val="24"/>
          <w:szCs w:val="24"/>
        </w:rPr>
        <w:lastRenderedPageBreak/>
        <w:t xml:space="preserve">4. DA INSCRIÇÃO: </w:t>
      </w:r>
    </w:p>
    <w:p w14:paraId="37C8249E" w14:textId="59FF834D" w:rsidR="00944FF1" w:rsidRDefault="00E70D6C">
      <w:pPr>
        <w:spacing w:after="0" w:line="240" w:lineRule="auto"/>
        <w:ind w:hanging="2"/>
        <w:jc w:val="both"/>
        <w:rPr>
          <w:b/>
          <w:sz w:val="24"/>
          <w:szCs w:val="24"/>
        </w:rPr>
      </w:pPr>
      <w:r>
        <w:rPr>
          <w:sz w:val="24"/>
          <w:szCs w:val="24"/>
        </w:rPr>
        <w:t xml:space="preserve">4.1. Período: de </w:t>
      </w:r>
      <w:r>
        <w:rPr>
          <w:b/>
          <w:sz w:val="24"/>
          <w:szCs w:val="24"/>
        </w:rPr>
        <w:t>0</w:t>
      </w:r>
      <w:r w:rsidR="00C302E0">
        <w:rPr>
          <w:b/>
          <w:sz w:val="24"/>
          <w:szCs w:val="24"/>
        </w:rPr>
        <w:t>9</w:t>
      </w:r>
      <w:r>
        <w:rPr>
          <w:b/>
          <w:sz w:val="24"/>
          <w:szCs w:val="24"/>
        </w:rPr>
        <w:t>/11/2022 até às 17h do dia 24/11/2022.</w:t>
      </w:r>
      <w:r>
        <w:rPr>
          <w:sz w:val="24"/>
          <w:szCs w:val="24"/>
        </w:rPr>
        <w:t xml:space="preserve"> </w:t>
      </w:r>
    </w:p>
    <w:p w14:paraId="1431A069" w14:textId="77777777" w:rsidR="00944FF1" w:rsidRDefault="00E70D6C">
      <w:pPr>
        <w:tabs>
          <w:tab w:val="left" w:pos="6670"/>
        </w:tabs>
        <w:spacing w:after="0" w:line="240" w:lineRule="auto"/>
        <w:ind w:hanging="2"/>
        <w:jc w:val="both"/>
        <w:rPr>
          <w:sz w:val="24"/>
          <w:szCs w:val="24"/>
        </w:rPr>
      </w:pPr>
      <w:r>
        <w:rPr>
          <w:sz w:val="24"/>
          <w:szCs w:val="24"/>
        </w:rPr>
        <w:t>4.2. As dúvidas quanto ao Edital devem ser enviadas para o e-mail: cgp@rolante.ifrs.edu.br</w:t>
      </w:r>
    </w:p>
    <w:p w14:paraId="030E1336" w14:textId="77777777" w:rsidR="00E24EE5" w:rsidRDefault="00E70D6C">
      <w:pPr>
        <w:tabs>
          <w:tab w:val="left" w:pos="6670"/>
        </w:tabs>
        <w:spacing w:after="0" w:line="240" w:lineRule="auto"/>
        <w:ind w:hanging="2"/>
        <w:jc w:val="both"/>
        <w:rPr>
          <w:sz w:val="24"/>
          <w:szCs w:val="24"/>
        </w:rPr>
      </w:pPr>
      <w:r>
        <w:rPr>
          <w:sz w:val="24"/>
          <w:szCs w:val="24"/>
        </w:rPr>
        <w:t xml:space="preserve">4.3. As inscrições serão realizadas somente on-line via formulário eletrônico disponível no site do </w:t>
      </w:r>
      <w:r>
        <w:rPr>
          <w:i/>
          <w:sz w:val="24"/>
          <w:szCs w:val="24"/>
        </w:rPr>
        <w:t>Campus</w:t>
      </w:r>
      <w:r>
        <w:rPr>
          <w:sz w:val="24"/>
          <w:szCs w:val="24"/>
        </w:rPr>
        <w:t xml:space="preserve">: </w:t>
      </w:r>
      <w:hyperlink r:id="rId9" w:history="1">
        <w:r w:rsidR="00E24EE5" w:rsidRPr="00F515E1">
          <w:rPr>
            <w:rStyle w:val="Hyperlink"/>
            <w:sz w:val="24"/>
            <w:szCs w:val="24"/>
          </w:rPr>
          <w:t>https://ifrs.edu.br/rolante/editais/edital-campus-rolante-no-026-de-08-de-novembro-de-2022-processo-seletivo-simplificado-para-contratacao-de-professor-substituto-de-administração</w:t>
        </w:r>
      </w:hyperlink>
      <w:r w:rsidR="00E24EE5">
        <w:rPr>
          <w:sz w:val="24"/>
          <w:szCs w:val="24"/>
        </w:rPr>
        <w:t>.</w:t>
      </w:r>
    </w:p>
    <w:p w14:paraId="0CE1033A" w14:textId="0DF1747A" w:rsidR="00944FF1" w:rsidRDefault="00E70D6C">
      <w:pPr>
        <w:tabs>
          <w:tab w:val="left" w:pos="6670"/>
        </w:tabs>
        <w:spacing w:after="0" w:line="240" w:lineRule="auto"/>
        <w:ind w:hanging="2"/>
        <w:jc w:val="both"/>
        <w:rPr>
          <w:sz w:val="24"/>
          <w:szCs w:val="24"/>
        </w:rPr>
      </w:pPr>
      <w:r>
        <w:rPr>
          <w:sz w:val="24"/>
          <w:szCs w:val="24"/>
        </w:rPr>
        <w:tab/>
        <w:t xml:space="preserve">        4.3.1. Em caso de haver mais de uma inscrição do mesmo candidato, considerar-se-á apenas a inscrição mais recente.</w:t>
      </w:r>
    </w:p>
    <w:p w14:paraId="2F4589C9" w14:textId="77777777" w:rsidR="00944FF1" w:rsidRDefault="00E70D6C">
      <w:pPr>
        <w:tabs>
          <w:tab w:val="left" w:pos="6670"/>
        </w:tabs>
        <w:spacing w:after="0" w:line="240" w:lineRule="auto"/>
        <w:ind w:hanging="2"/>
        <w:jc w:val="both"/>
        <w:rPr>
          <w:sz w:val="24"/>
          <w:szCs w:val="24"/>
        </w:rPr>
      </w:pPr>
      <w:r>
        <w:rPr>
          <w:sz w:val="24"/>
          <w:szCs w:val="24"/>
        </w:rPr>
        <w:t>4.4.  Não serão aceitas inscrições por e-mail, entregue pessoalmente ou por correios.</w:t>
      </w:r>
    </w:p>
    <w:p w14:paraId="19C3A2F6" w14:textId="77777777" w:rsidR="00944FF1" w:rsidRDefault="00E70D6C">
      <w:pPr>
        <w:tabs>
          <w:tab w:val="left" w:pos="6670"/>
        </w:tabs>
        <w:spacing w:after="0" w:line="240" w:lineRule="auto"/>
        <w:ind w:hanging="2"/>
        <w:jc w:val="both"/>
        <w:rPr>
          <w:sz w:val="24"/>
          <w:szCs w:val="24"/>
        </w:rPr>
      </w:pPr>
      <w:r>
        <w:rPr>
          <w:sz w:val="24"/>
          <w:szCs w:val="24"/>
        </w:rPr>
        <w:t xml:space="preserve">4.5. Não serão aceitas inscrições condicionais ou extemporâneas. As inscrições serão encerradas no dia </w:t>
      </w:r>
      <w:r>
        <w:rPr>
          <w:b/>
          <w:sz w:val="24"/>
          <w:szCs w:val="24"/>
        </w:rPr>
        <w:t>24/11/2022 às 17h.</w:t>
      </w:r>
    </w:p>
    <w:p w14:paraId="014F8107" w14:textId="77777777" w:rsidR="00944FF1" w:rsidRDefault="00E70D6C">
      <w:pPr>
        <w:widowControl w:val="0"/>
        <w:spacing w:after="0" w:line="240" w:lineRule="auto"/>
        <w:ind w:hanging="2"/>
        <w:jc w:val="both"/>
        <w:rPr>
          <w:color w:val="000000"/>
          <w:sz w:val="24"/>
          <w:szCs w:val="24"/>
        </w:rPr>
      </w:pPr>
      <w:r>
        <w:rPr>
          <w:color w:val="000000"/>
          <w:sz w:val="24"/>
          <w:szCs w:val="24"/>
        </w:rPr>
        <w:t>4.6. Documentação necessária:</w:t>
      </w:r>
    </w:p>
    <w:p w14:paraId="62158BDC" w14:textId="77777777" w:rsidR="00944FF1" w:rsidRDefault="00E70D6C">
      <w:pPr>
        <w:widowControl w:val="0"/>
        <w:spacing w:after="0" w:line="240" w:lineRule="auto"/>
        <w:ind w:firstLine="720"/>
        <w:jc w:val="both"/>
        <w:rPr>
          <w:color w:val="000000"/>
          <w:sz w:val="24"/>
          <w:szCs w:val="24"/>
        </w:rPr>
      </w:pPr>
      <w:r>
        <w:rPr>
          <w:color w:val="000000"/>
          <w:sz w:val="24"/>
          <w:szCs w:val="24"/>
        </w:rPr>
        <w:t xml:space="preserve">4.6.1. Formulário próprio para inscrição, devidamente preenchido, disponível no Anexo I </w:t>
      </w:r>
      <w:r>
        <w:rPr>
          <w:color w:val="000000"/>
          <w:sz w:val="24"/>
          <w:szCs w:val="24"/>
        </w:rPr>
        <w:tab/>
        <w:t>deste Edital;</w:t>
      </w:r>
    </w:p>
    <w:p w14:paraId="6FA3581A" w14:textId="77777777" w:rsidR="00944FF1" w:rsidRDefault="00E70D6C">
      <w:pPr>
        <w:widowControl w:val="0"/>
        <w:spacing w:after="0" w:line="240" w:lineRule="auto"/>
        <w:ind w:left="720"/>
        <w:jc w:val="both"/>
        <w:rPr>
          <w:color w:val="000000"/>
          <w:sz w:val="24"/>
          <w:szCs w:val="24"/>
        </w:rPr>
      </w:pPr>
      <w:r>
        <w:rPr>
          <w:color w:val="000000"/>
          <w:sz w:val="24"/>
          <w:szCs w:val="24"/>
        </w:rPr>
        <w:t>4.6.</w:t>
      </w:r>
      <w:r>
        <w:rPr>
          <w:sz w:val="24"/>
          <w:szCs w:val="24"/>
        </w:rPr>
        <w:t>2</w:t>
      </w:r>
      <w:r>
        <w:rPr>
          <w:color w:val="000000"/>
          <w:sz w:val="24"/>
          <w:szCs w:val="24"/>
        </w:rPr>
        <w:t>. Cópia legível de documento de identidade que siga um dos critérios: documento expedido pelas Secretarias de Segurança Pública, pelas Forças Armadas, pela Polícia Militar, pelo Ministério das Relações Exteriores; Cédula de Identidade para Estrangeiros; Cédulas de Identidade fornecidas por Órgãos Públicos ou Conselhos de Classe que, por força de Lei Federal, valem como documento de identidade, como por exemplo, as da OAB, CREA, CRM, CRC etc.; Certificado de Reservista; Passaporte; Carteira de Trabalho e Previdência Social, bem como Carteira Nacional de Habilitação (com fotografia, na forma da Lei nº 9.503/97);</w:t>
      </w:r>
    </w:p>
    <w:p w14:paraId="6877D94D" w14:textId="77777777" w:rsidR="00944FF1" w:rsidRDefault="00E70D6C">
      <w:pPr>
        <w:widowControl w:val="0"/>
        <w:spacing w:after="0" w:line="240" w:lineRule="auto"/>
        <w:ind w:left="720"/>
        <w:jc w:val="both"/>
        <w:rPr>
          <w:color w:val="000000"/>
          <w:sz w:val="24"/>
          <w:szCs w:val="24"/>
        </w:rPr>
      </w:pPr>
      <w:r>
        <w:rPr>
          <w:color w:val="000000"/>
          <w:sz w:val="24"/>
          <w:szCs w:val="24"/>
        </w:rPr>
        <w:t>4.6.</w:t>
      </w:r>
      <w:r>
        <w:rPr>
          <w:sz w:val="24"/>
          <w:szCs w:val="24"/>
        </w:rPr>
        <w:t>3</w:t>
      </w:r>
      <w:r>
        <w:rPr>
          <w:color w:val="000000"/>
          <w:sz w:val="24"/>
          <w:szCs w:val="24"/>
        </w:rPr>
        <w:t>. Cópia legível do Cadastro de Pessoa Física (CPF). Caso essa informação esteja presente em algum dos outros documentos considerados válidos, fica dispensada a apresentação de comprovante específico do CPF;</w:t>
      </w:r>
    </w:p>
    <w:p w14:paraId="58D8428D" w14:textId="77777777" w:rsidR="00944FF1" w:rsidRDefault="00E70D6C">
      <w:pPr>
        <w:widowControl w:val="0"/>
        <w:spacing w:after="0" w:line="240" w:lineRule="auto"/>
        <w:ind w:left="720"/>
        <w:jc w:val="both"/>
        <w:rPr>
          <w:sz w:val="24"/>
          <w:szCs w:val="24"/>
        </w:rPr>
      </w:pPr>
      <w:r>
        <w:rPr>
          <w:sz w:val="24"/>
          <w:szCs w:val="24"/>
        </w:rPr>
        <w:t>4.6.4. Cópia de comprovante de residência em nome do candidato e emitido no máximo há 2 (dois) meses. Caso o comprovante de residência não esteja em nome do candidato, este deverá apresentar uma declaração de próprio punho, datada no máximo de 2 (dois) meses.</w:t>
      </w:r>
    </w:p>
    <w:p w14:paraId="7B7E046B" w14:textId="77777777" w:rsidR="00944FF1" w:rsidRDefault="00E70D6C">
      <w:pPr>
        <w:widowControl w:val="0"/>
        <w:spacing w:after="0" w:line="240" w:lineRule="auto"/>
        <w:ind w:left="720"/>
        <w:jc w:val="both"/>
        <w:rPr>
          <w:color w:val="000000"/>
          <w:sz w:val="24"/>
          <w:szCs w:val="24"/>
        </w:rPr>
      </w:pPr>
      <w:r>
        <w:rPr>
          <w:color w:val="000000"/>
          <w:sz w:val="24"/>
          <w:szCs w:val="24"/>
        </w:rPr>
        <w:t>4.6.</w:t>
      </w:r>
      <w:r>
        <w:rPr>
          <w:sz w:val="24"/>
          <w:szCs w:val="24"/>
        </w:rPr>
        <w:t>5.</w:t>
      </w:r>
      <w:r>
        <w:rPr>
          <w:color w:val="000000"/>
          <w:sz w:val="24"/>
          <w:szCs w:val="24"/>
        </w:rPr>
        <w:t xml:space="preserve"> Cópia frente e verso do(s) diploma(s), de acordo com formação exigida como requisito, e dos eventuais títulos excedentes à formação exigida. A data de conclusão do curso que confere a titulação deverá ser igual ou anterior à data de encerramento das inscrições. </w:t>
      </w:r>
    </w:p>
    <w:p w14:paraId="2C7C7DF9" w14:textId="77777777" w:rsidR="00944FF1" w:rsidRDefault="00E70D6C">
      <w:pPr>
        <w:widowControl w:val="0"/>
        <w:tabs>
          <w:tab w:val="left" w:pos="851"/>
        </w:tabs>
        <w:spacing w:after="0" w:line="240" w:lineRule="auto"/>
        <w:ind w:left="1440"/>
        <w:jc w:val="both"/>
        <w:rPr>
          <w:color w:val="000000"/>
          <w:sz w:val="24"/>
          <w:szCs w:val="24"/>
        </w:rPr>
      </w:pPr>
      <w:r>
        <w:rPr>
          <w:sz w:val="24"/>
          <w:szCs w:val="24"/>
        </w:rPr>
        <w:tab/>
      </w:r>
      <w:r>
        <w:rPr>
          <w:color w:val="000000"/>
          <w:sz w:val="24"/>
          <w:szCs w:val="24"/>
        </w:rPr>
        <w:t>4.6.</w:t>
      </w:r>
      <w:r>
        <w:rPr>
          <w:sz w:val="24"/>
          <w:szCs w:val="24"/>
        </w:rPr>
        <w:t>5</w:t>
      </w:r>
      <w:r>
        <w:rPr>
          <w:color w:val="000000"/>
          <w:sz w:val="24"/>
          <w:szCs w:val="24"/>
        </w:rPr>
        <w:t xml:space="preserve">.1. Conforme orientação constante no OFÍCIO CIRCULAR SEI nº </w:t>
      </w:r>
      <w:r>
        <w:rPr>
          <w:color w:val="000000"/>
          <w:sz w:val="24"/>
          <w:szCs w:val="24"/>
        </w:rPr>
        <w:tab/>
        <w:t xml:space="preserve">2/2019/CGCAR ASSES/CGCAR/DESEN/SGP/SEDGG-ME, de 18/06/2019, </w:t>
      </w:r>
      <w:r>
        <w:rPr>
          <w:color w:val="000000"/>
          <w:sz w:val="24"/>
          <w:szCs w:val="24"/>
        </w:rPr>
        <w:tab/>
        <w:t xml:space="preserve">para os fins de comprovação da titulação poderá ser apresentado </w:t>
      </w:r>
      <w:r>
        <w:rPr>
          <w:color w:val="000000"/>
          <w:sz w:val="24"/>
          <w:szCs w:val="24"/>
        </w:rPr>
        <w:tab/>
        <w:t xml:space="preserve">documento formal expedido pela instituição de ensino responsável, </w:t>
      </w:r>
      <w:r>
        <w:rPr>
          <w:color w:val="000000"/>
          <w:sz w:val="24"/>
          <w:szCs w:val="24"/>
        </w:rPr>
        <w:tab/>
        <w:t xml:space="preserve">desde que nele conste expressamente a conclusão efetiva do curso, a </w:t>
      </w:r>
      <w:r>
        <w:rPr>
          <w:color w:val="000000"/>
          <w:sz w:val="24"/>
          <w:szCs w:val="24"/>
        </w:rPr>
        <w:tab/>
        <w:t xml:space="preserve">aprovação do interessado e a inexistência de qualquer pendência para a </w:t>
      </w:r>
      <w:r>
        <w:rPr>
          <w:color w:val="000000"/>
          <w:sz w:val="24"/>
          <w:szCs w:val="24"/>
        </w:rPr>
        <w:tab/>
        <w:t>aquisição da titulação.</w:t>
      </w:r>
    </w:p>
    <w:p w14:paraId="3EF99219" w14:textId="77777777" w:rsidR="00944FF1" w:rsidRDefault="00E70D6C">
      <w:pPr>
        <w:widowControl w:val="0"/>
        <w:tabs>
          <w:tab w:val="left" w:pos="851"/>
        </w:tabs>
        <w:spacing w:after="0" w:line="240" w:lineRule="auto"/>
        <w:ind w:left="1438"/>
        <w:jc w:val="both"/>
        <w:rPr>
          <w:color w:val="000000"/>
          <w:sz w:val="24"/>
          <w:szCs w:val="24"/>
        </w:rPr>
      </w:pPr>
      <w:r>
        <w:rPr>
          <w:sz w:val="24"/>
          <w:szCs w:val="24"/>
        </w:rPr>
        <w:tab/>
      </w:r>
      <w:r>
        <w:rPr>
          <w:sz w:val="24"/>
          <w:szCs w:val="24"/>
        </w:rPr>
        <w:tab/>
      </w:r>
      <w:r>
        <w:rPr>
          <w:color w:val="000000"/>
          <w:sz w:val="24"/>
          <w:szCs w:val="24"/>
        </w:rPr>
        <w:t>4.6.</w:t>
      </w:r>
      <w:r>
        <w:rPr>
          <w:sz w:val="24"/>
          <w:szCs w:val="24"/>
        </w:rPr>
        <w:t>5</w:t>
      </w:r>
      <w:r>
        <w:rPr>
          <w:color w:val="000000"/>
          <w:sz w:val="24"/>
          <w:szCs w:val="24"/>
        </w:rPr>
        <w:t xml:space="preserve">.2.  Os Diplomas de Graduação e Pós-Graduação obtidos em </w:t>
      </w:r>
      <w:r>
        <w:rPr>
          <w:color w:val="000000"/>
          <w:sz w:val="24"/>
          <w:szCs w:val="24"/>
        </w:rPr>
        <w:tab/>
      </w:r>
      <w:r>
        <w:rPr>
          <w:color w:val="000000"/>
          <w:sz w:val="24"/>
          <w:szCs w:val="24"/>
        </w:rPr>
        <w:tab/>
      </w:r>
      <w:r>
        <w:rPr>
          <w:color w:val="000000"/>
          <w:sz w:val="24"/>
          <w:szCs w:val="24"/>
        </w:rPr>
        <w:tab/>
        <w:t xml:space="preserve">instituição estrangeira somente serão aceitos mediante comprovação da </w:t>
      </w:r>
      <w:r>
        <w:rPr>
          <w:color w:val="000000"/>
          <w:sz w:val="24"/>
          <w:szCs w:val="24"/>
        </w:rPr>
        <w:tab/>
      </w:r>
      <w:r>
        <w:rPr>
          <w:color w:val="000000"/>
          <w:sz w:val="24"/>
          <w:szCs w:val="24"/>
        </w:rPr>
        <w:tab/>
        <w:t>revalidação/reconhecimento no Brasil.</w:t>
      </w:r>
    </w:p>
    <w:p w14:paraId="07669E5B" w14:textId="77777777" w:rsidR="00944FF1" w:rsidRDefault="00E70D6C">
      <w:pPr>
        <w:widowControl w:val="0"/>
        <w:tabs>
          <w:tab w:val="left" w:pos="709"/>
        </w:tabs>
        <w:spacing w:after="0" w:line="240" w:lineRule="auto"/>
        <w:ind w:left="709" w:hanging="2"/>
        <w:jc w:val="both"/>
        <w:rPr>
          <w:color w:val="000000"/>
          <w:sz w:val="24"/>
          <w:szCs w:val="24"/>
        </w:rPr>
      </w:pPr>
      <w:bookmarkStart w:id="0" w:name="_heading=h.gjdgxs" w:colFirst="0" w:colLast="0"/>
      <w:bookmarkEnd w:id="0"/>
      <w:r>
        <w:rPr>
          <w:color w:val="000000"/>
          <w:sz w:val="24"/>
          <w:szCs w:val="24"/>
        </w:rPr>
        <w:t>4.6.</w:t>
      </w:r>
      <w:r>
        <w:rPr>
          <w:sz w:val="24"/>
          <w:szCs w:val="24"/>
        </w:rPr>
        <w:t>6</w:t>
      </w:r>
      <w:r>
        <w:rPr>
          <w:color w:val="000000"/>
          <w:sz w:val="24"/>
          <w:szCs w:val="24"/>
        </w:rPr>
        <w:t xml:space="preserve"> - Cópia do Currículo Lattes ou Curriculum Vitae. Em qualquer modelo de currículo, </w:t>
      </w:r>
      <w:r>
        <w:rPr>
          <w:color w:val="000000"/>
          <w:sz w:val="24"/>
          <w:szCs w:val="24"/>
        </w:rPr>
        <w:lastRenderedPageBreak/>
        <w:t xml:space="preserve">este deverá estar documentado. </w:t>
      </w:r>
    </w:p>
    <w:p w14:paraId="06D5B14D" w14:textId="77777777" w:rsidR="00944FF1" w:rsidRDefault="00E70D6C">
      <w:pPr>
        <w:widowControl w:val="0"/>
        <w:tabs>
          <w:tab w:val="left" w:pos="851"/>
        </w:tabs>
        <w:spacing w:after="0" w:line="240" w:lineRule="auto"/>
        <w:ind w:left="1440"/>
        <w:jc w:val="both"/>
        <w:rPr>
          <w:color w:val="000000"/>
          <w:sz w:val="24"/>
          <w:szCs w:val="24"/>
        </w:rPr>
      </w:pPr>
      <w:r>
        <w:rPr>
          <w:color w:val="000000"/>
          <w:sz w:val="24"/>
          <w:szCs w:val="24"/>
        </w:rPr>
        <w:t>4.6.</w:t>
      </w:r>
      <w:r>
        <w:rPr>
          <w:sz w:val="24"/>
          <w:szCs w:val="24"/>
        </w:rPr>
        <w:t>6.</w:t>
      </w:r>
      <w:r>
        <w:rPr>
          <w:color w:val="000000"/>
          <w:sz w:val="24"/>
          <w:szCs w:val="24"/>
        </w:rPr>
        <w:t>1 - Entende-se por currículo documentado aquele onde todas as atividades declaradas estão comprovadas pela presença de cópia do certificado de conclusão da atividade ou documento que seja equivalente.</w:t>
      </w:r>
    </w:p>
    <w:p w14:paraId="4EFF78D7" w14:textId="77777777" w:rsidR="00944FF1" w:rsidRDefault="00E70D6C">
      <w:pPr>
        <w:widowControl w:val="0"/>
        <w:spacing w:after="0" w:line="240" w:lineRule="auto"/>
        <w:ind w:left="720"/>
        <w:jc w:val="both"/>
        <w:rPr>
          <w:sz w:val="24"/>
          <w:szCs w:val="24"/>
        </w:rPr>
      </w:pPr>
      <w:r>
        <w:rPr>
          <w:sz w:val="24"/>
          <w:szCs w:val="24"/>
        </w:rPr>
        <w:t>4.6.7 – Ficha de avaliação do currículo – Prova de Títulos (ANEXO III) preenchida com a pretensão de pontuação do candidato.</w:t>
      </w:r>
    </w:p>
    <w:p w14:paraId="39CBADD7" w14:textId="77777777" w:rsidR="00944FF1" w:rsidRDefault="00E70D6C">
      <w:pPr>
        <w:widowControl w:val="0"/>
        <w:spacing w:after="0" w:line="240" w:lineRule="auto"/>
        <w:ind w:left="720"/>
        <w:jc w:val="both"/>
        <w:rPr>
          <w:sz w:val="24"/>
          <w:szCs w:val="24"/>
        </w:rPr>
      </w:pPr>
      <w:r>
        <w:rPr>
          <w:sz w:val="24"/>
          <w:szCs w:val="24"/>
          <w:highlight w:val="white"/>
        </w:rPr>
        <w:t xml:space="preserve">4.6.8 - Autodeclaração étnico-racial, disponível no Anexo II, quando se tratar da opção     pela vaga reservada a candidatos negros. </w:t>
      </w:r>
    </w:p>
    <w:p w14:paraId="55D8F3DC" w14:textId="77777777" w:rsidR="00944FF1" w:rsidRDefault="00E70D6C">
      <w:pPr>
        <w:widowControl w:val="0"/>
        <w:spacing w:after="0" w:line="240" w:lineRule="auto"/>
        <w:ind w:left="720"/>
        <w:jc w:val="both"/>
        <w:rPr>
          <w:sz w:val="24"/>
          <w:szCs w:val="24"/>
        </w:rPr>
      </w:pPr>
      <w:r>
        <w:rPr>
          <w:sz w:val="24"/>
          <w:szCs w:val="24"/>
        </w:rPr>
        <w:t>4.6.9 - Fica dispensada a autenticação das cópias mencionadas nos itens 4.6.2 a 4.6.5, nos termos do art. 9° do Decreto n° 9.094/2017.</w:t>
      </w:r>
    </w:p>
    <w:p w14:paraId="7F102831" w14:textId="77777777" w:rsidR="00944FF1" w:rsidRDefault="00E70D6C">
      <w:pPr>
        <w:widowControl w:val="0"/>
        <w:spacing w:after="0" w:line="240" w:lineRule="auto"/>
        <w:ind w:left="1440"/>
        <w:jc w:val="both"/>
        <w:rPr>
          <w:sz w:val="24"/>
          <w:szCs w:val="24"/>
        </w:rPr>
      </w:pPr>
      <w:r>
        <w:rPr>
          <w:sz w:val="24"/>
          <w:szCs w:val="24"/>
        </w:rPr>
        <w:t>4.6.8.1 – Caso persista dúvida acerca da autenticidade da documentação apresentada pelo candidato, poderá ser exigida a apresentação da documentação original para consulta.</w:t>
      </w:r>
    </w:p>
    <w:p w14:paraId="29E2E7DF" w14:textId="77777777" w:rsidR="00944FF1" w:rsidRDefault="00E70D6C">
      <w:pPr>
        <w:widowControl w:val="0"/>
        <w:spacing w:after="0" w:line="240" w:lineRule="auto"/>
        <w:ind w:left="720"/>
        <w:jc w:val="both"/>
        <w:rPr>
          <w:sz w:val="24"/>
          <w:szCs w:val="24"/>
        </w:rPr>
      </w:pPr>
      <w:r>
        <w:rPr>
          <w:sz w:val="24"/>
          <w:szCs w:val="24"/>
        </w:rPr>
        <w:t>4.6.10 - Não serão aceitos documentos extemporâneos, devendo o candidato observar impreterivelmente os prazos fixados no cronograma anexo ao presente Edital.</w:t>
      </w:r>
    </w:p>
    <w:p w14:paraId="00E62A76" w14:textId="77777777" w:rsidR="00944FF1" w:rsidRDefault="00E70D6C">
      <w:pPr>
        <w:widowControl w:val="0"/>
        <w:spacing w:after="0" w:line="240" w:lineRule="auto"/>
        <w:ind w:left="720"/>
        <w:jc w:val="both"/>
        <w:rPr>
          <w:color w:val="000000"/>
          <w:sz w:val="24"/>
          <w:szCs w:val="24"/>
        </w:rPr>
      </w:pPr>
      <w:r>
        <w:rPr>
          <w:color w:val="000000"/>
          <w:sz w:val="24"/>
          <w:szCs w:val="24"/>
        </w:rPr>
        <w:t>4.6.</w:t>
      </w:r>
      <w:r>
        <w:rPr>
          <w:sz w:val="24"/>
          <w:szCs w:val="24"/>
        </w:rPr>
        <w:t>11</w:t>
      </w:r>
      <w:r>
        <w:rPr>
          <w:color w:val="000000"/>
          <w:sz w:val="24"/>
          <w:szCs w:val="24"/>
        </w:rPr>
        <w:t xml:space="preserve"> - Toda a documentação apresentada para fins de inscrição neste Edital será arquivada na Instituição junto ao referido processo, não sendo devolvida aos candidatos.</w:t>
      </w:r>
    </w:p>
    <w:p w14:paraId="18F7992E" w14:textId="77777777" w:rsidR="00944FF1" w:rsidRDefault="00E70D6C">
      <w:pPr>
        <w:spacing w:before="240" w:after="0" w:line="240" w:lineRule="auto"/>
        <w:ind w:hanging="2"/>
        <w:jc w:val="both"/>
        <w:rPr>
          <w:sz w:val="24"/>
          <w:szCs w:val="24"/>
        </w:rPr>
      </w:pPr>
      <w:r>
        <w:rPr>
          <w:b/>
          <w:sz w:val="24"/>
          <w:szCs w:val="24"/>
        </w:rPr>
        <w:t>5. DA RESERVA DE VAGAS:</w:t>
      </w:r>
    </w:p>
    <w:p w14:paraId="6DBC48E9" w14:textId="1C034FC1" w:rsidR="00944FF1" w:rsidRDefault="00E70D6C">
      <w:pPr>
        <w:spacing w:before="240" w:after="0" w:line="240" w:lineRule="auto"/>
        <w:ind w:left="709" w:hanging="709"/>
        <w:jc w:val="both"/>
        <w:rPr>
          <w:sz w:val="24"/>
          <w:szCs w:val="24"/>
        </w:rPr>
      </w:pPr>
      <w:r>
        <w:rPr>
          <w:sz w:val="24"/>
          <w:szCs w:val="24"/>
        </w:rPr>
        <w:t>5.1.</w:t>
      </w:r>
      <w:r>
        <w:rPr>
          <w:sz w:val="24"/>
          <w:szCs w:val="24"/>
        </w:rPr>
        <w:tab/>
        <w:t>Haverá reserva de vagas nos seguintes casos:</w:t>
      </w:r>
      <w:r>
        <w:rPr>
          <w:sz w:val="24"/>
          <w:szCs w:val="24"/>
        </w:rPr>
        <w:br/>
        <w:t xml:space="preserve">5.1.1. para os candidatos que se autodeclararem pretos ou pardos, no percentual de 20%, quando o número de vagas </w:t>
      </w:r>
      <w:r w:rsidR="00C302E0">
        <w:rPr>
          <w:sz w:val="24"/>
          <w:szCs w:val="24"/>
        </w:rPr>
        <w:t>oferecidas for</w:t>
      </w:r>
      <w:r>
        <w:rPr>
          <w:sz w:val="24"/>
          <w:szCs w:val="24"/>
        </w:rPr>
        <w:t xml:space="preserve"> igual ou superior a 3 (três);</w:t>
      </w:r>
      <w:r>
        <w:rPr>
          <w:sz w:val="24"/>
          <w:szCs w:val="24"/>
        </w:rPr>
        <w:br/>
        <w:t>5.1.2. para pessoas com deficiência, no percentual de 10%, quando o número de vagas oferecidas for igual ou superior a 10 (dez).</w:t>
      </w:r>
      <w:r>
        <w:rPr>
          <w:sz w:val="24"/>
          <w:szCs w:val="24"/>
        </w:rPr>
        <w:br/>
        <w:t>5.1.3. Os candidatos poderão se inscrever às vagas de que trata o item anterior mesmo que não haja reserva imediata, uma vez que, durante a validade do processo seletivo, poderão surgir novas vagas.</w:t>
      </w:r>
    </w:p>
    <w:p w14:paraId="6B45F7C2" w14:textId="77777777" w:rsidR="00944FF1" w:rsidRDefault="00944FF1">
      <w:pPr>
        <w:spacing w:after="0" w:line="240" w:lineRule="auto"/>
        <w:ind w:hanging="2"/>
        <w:jc w:val="both"/>
        <w:rPr>
          <w:color w:val="000000"/>
          <w:sz w:val="24"/>
          <w:szCs w:val="24"/>
          <w:highlight w:val="white"/>
        </w:rPr>
      </w:pPr>
    </w:p>
    <w:p w14:paraId="763EBF4A" w14:textId="0A2F60DB" w:rsidR="00944FF1" w:rsidRDefault="00E70D6C" w:rsidP="00C302E0">
      <w:pPr>
        <w:spacing w:after="0" w:line="240" w:lineRule="auto"/>
        <w:ind w:hanging="2"/>
        <w:rPr>
          <w:color w:val="000000"/>
          <w:sz w:val="24"/>
          <w:szCs w:val="24"/>
          <w:highlight w:val="white"/>
        </w:rPr>
      </w:pPr>
      <w:r>
        <w:rPr>
          <w:b/>
          <w:color w:val="000000"/>
          <w:sz w:val="24"/>
          <w:szCs w:val="24"/>
          <w:highlight w:val="white"/>
        </w:rPr>
        <w:t>6. DAS</w:t>
      </w:r>
      <w:r w:rsidR="00C302E0">
        <w:rPr>
          <w:b/>
          <w:color w:val="000000"/>
          <w:sz w:val="24"/>
          <w:szCs w:val="24"/>
          <w:highlight w:val="white"/>
        </w:rPr>
        <w:t xml:space="preserve"> </w:t>
      </w:r>
      <w:r>
        <w:rPr>
          <w:b/>
          <w:color w:val="000000"/>
          <w:sz w:val="24"/>
          <w:szCs w:val="24"/>
          <w:highlight w:val="white"/>
        </w:rPr>
        <w:t>VAGAS RESERVADAS AOS CANDIDATOS NEGROS </w:t>
      </w:r>
      <w:r>
        <w:rPr>
          <w:sz w:val="24"/>
          <w:szCs w:val="24"/>
        </w:rPr>
        <w:br/>
      </w:r>
    </w:p>
    <w:p w14:paraId="603D76C9" w14:textId="77777777" w:rsidR="00944FF1" w:rsidRDefault="00E70D6C">
      <w:pPr>
        <w:spacing w:after="0" w:line="240" w:lineRule="auto"/>
        <w:ind w:hanging="2"/>
        <w:jc w:val="both"/>
        <w:rPr>
          <w:sz w:val="24"/>
          <w:szCs w:val="24"/>
        </w:rPr>
      </w:pPr>
      <w:r>
        <w:rPr>
          <w:b/>
          <w:color w:val="000000"/>
          <w:sz w:val="24"/>
          <w:szCs w:val="24"/>
          <w:highlight w:val="white"/>
        </w:rPr>
        <w:t>6.1. Das vagas reservadas aos negros</w:t>
      </w:r>
    </w:p>
    <w:p w14:paraId="3102F56E" w14:textId="77777777" w:rsidR="00944FF1" w:rsidRDefault="00E70D6C">
      <w:pPr>
        <w:spacing w:before="240" w:after="0" w:line="240" w:lineRule="auto"/>
        <w:ind w:left="720"/>
        <w:jc w:val="both"/>
        <w:rPr>
          <w:sz w:val="24"/>
          <w:szCs w:val="24"/>
        </w:rPr>
      </w:pPr>
      <w:r>
        <w:rPr>
          <w:color w:val="000000"/>
          <w:sz w:val="24"/>
          <w:szCs w:val="24"/>
          <w:highlight w:val="white"/>
        </w:rPr>
        <w:t xml:space="preserve">6.1.1. </w:t>
      </w:r>
      <w:r>
        <w:rPr>
          <w:color w:val="000000"/>
          <w:sz w:val="24"/>
          <w:szCs w:val="24"/>
        </w:rPr>
        <w:t>Ficam reservadas aos negros 20% das vagas oferecidas neste processo seletivo.</w:t>
      </w:r>
      <w:r>
        <w:rPr>
          <w:sz w:val="24"/>
          <w:szCs w:val="24"/>
        </w:rPr>
        <w:br/>
        <w:t>6.1.2. Somente haverá reserva imediata de vagas para os candidatos que se autodeclararem pretos ou pardos quando o número de vagas oferecidas for igual ou superior a 3 (três).</w:t>
      </w:r>
      <w:r>
        <w:rPr>
          <w:sz w:val="24"/>
          <w:szCs w:val="24"/>
        </w:rPr>
        <w:br/>
      </w:r>
      <w:r>
        <w:rPr>
          <w:color w:val="000000"/>
          <w:sz w:val="24"/>
          <w:szCs w:val="24"/>
        </w:rPr>
        <w:t>6.1.3. Poderão concorrer às vagas reservadas a candidatos negros aqueles que se autodeclararem pretos ou pardos no ato da inscrição, conforme o quesito cor ou raça utilizado pela Fundação Instituto Brasileiro de Geografia e Estatística - IBGE.</w:t>
      </w:r>
      <w:r>
        <w:rPr>
          <w:sz w:val="24"/>
          <w:szCs w:val="24"/>
        </w:rPr>
        <w:br/>
      </w:r>
      <w:r>
        <w:rPr>
          <w:color w:val="000000"/>
          <w:sz w:val="24"/>
          <w:szCs w:val="24"/>
        </w:rPr>
        <w:t xml:space="preserve">      </w:t>
      </w:r>
      <w:r>
        <w:rPr>
          <w:sz w:val="24"/>
          <w:szCs w:val="24"/>
        </w:rPr>
        <w:t xml:space="preserve"> </w:t>
      </w:r>
      <w:r>
        <w:rPr>
          <w:color w:val="000000"/>
          <w:sz w:val="24"/>
          <w:szCs w:val="24"/>
        </w:rPr>
        <w:t>6.1.3.1. O formulário com a autodeclaração encontra-se disponível no</w:t>
      </w:r>
      <w:r>
        <w:rPr>
          <w:b/>
          <w:color w:val="000000"/>
          <w:sz w:val="24"/>
          <w:szCs w:val="24"/>
        </w:rPr>
        <w:t xml:space="preserve"> </w:t>
      </w:r>
      <w:r>
        <w:rPr>
          <w:color w:val="000000"/>
          <w:sz w:val="24"/>
          <w:szCs w:val="24"/>
        </w:rPr>
        <w:t>Anexo II -       Autodeclaração étnico-racial.</w:t>
      </w:r>
      <w:r>
        <w:rPr>
          <w:sz w:val="24"/>
          <w:szCs w:val="24"/>
        </w:rPr>
        <w:br/>
      </w:r>
      <w:r>
        <w:rPr>
          <w:color w:val="000000"/>
          <w:sz w:val="24"/>
          <w:szCs w:val="24"/>
        </w:rPr>
        <w:t xml:space="preserve">       6.1.3.2. A autodeclaração terá validade somente para este Processo Seletivo.</w:t>
      </w:r>
      <w:r>
        <w:rPr>
          <w:sz w:val="24"/>
          <w:szCs w:val="24"/>
        </w:rPr>
        <w:br/>
      </w:r>
      <w:r>
        <w:rPr>
          <w:color w:val="000000"/>
          <w:sz w:val="24"/>
          <w:szCs w:val="24"/>
        </w:rPr>
        <w:t xml:space="preserve">       6.1.3.3. Na hipótese de constatação de declaração falsa, o </w:t>
      </w:r>
      <w:r>
        <w:rPr>
          <w:sz w:val="24"/>
          <w:szCs w:val="24"/>
        </w:rPr>
        <w:t xml:space="preserve">candidato será eliminado do       processo seletivo e, se houver sido contratado, ficará sujeito à anulação da sua contratação, após procedimento administrativo em que lhe sejam assegurados o </w:t>
      </w:r>
      <w:r>
        <w:rPr>
          <w:sz w:val="24"/>
          <w:szCs w:val="24"/>
        </w:rPr>
        <w:lastRenderedPageBreak/>
        <w:t>contraditório e a ampla defesa, sem prejuízo de outras sanções cabíveis.</w:t>
      </w:r>
      <w:r>
        <w:rPr>
          <w:sz w:val="24"/>
          <w:szCs w:val="24"/>
        </w:rPr>
        <w:br/>
      </w:r>
      <w:r>
        <w:rPr>
          <w:color w:val="000000"/>
          <w:sz w:val="24"/>
          <w:szCs w:val="24"/>
        </w:rPr>
        <w:t>6.1.4. Os candidatos negros concorrerão concomitantemente às vagas reservadas e às destinadas à ampla concorrência, de acordo com a sua classificação na seleção.</w:t>
      </w:r>
      <w:r>
        <w:rPr>
          <w:color w:val="000000"/>
          <w:sz w:val="24"/>
          <w:szCs w:val="24"/>
        </w:rPr>
        <w:br/>
        <w:t>6.1.5. Os candidatos negros aprovados dentro do número de vagas oferecido para a ampla concorrência não serão computados para efeito do preenchimento das vagas reservadas.</w:t>
      </w:r>
      <w:r>
        <w:rPr>
          <w:sz w:val="24"/>
          <w:szCs w:val="24"/>
        </w:rPr>
        <w:br/>
      </w:r>
      <w:r>
        <w:rPr>
          <w:color w:val="000000"/>
          <w:sz w:val="24"/>
          <w:szCs w:val="24"/>
        </w:rPr>
        <w:t>6.1.6. Na hipótese de desistência de candidato negro aprovado em vaga reservada, a vaga será preenchida pelo candidato negro classificado na posição imediatamente posterior.</w:t>
      </w:r>
      <w:r>
        <w:rPr>
          <w:color w:val="000000"/>
          <w:sz w:val="24"/>
          <w:szCs w:val="24"/>
        </w:rPr>
        <w:br/>
        <w:t>6.1.7. Na hipótese de não haver número de candidatos negros aprovados suficiente para ocupar as vagas reservadas, as vagas remanescentes serão revertidas para a ampla concorrência e serão preenchidas pelos demais candidatos aprovados, observada a ordem de classificação.</w:t>
      </w:r>
    </w:p>
    <w:p w14:paraId="598E52D4" w14:textId="77777777" w:rsidR="00944FF1" w:rsidRDefault="00944FF1">
      <w:pPr>
        <w:spacing w:after="0" w:line="240" w:lineRule="auto"/>
        <w:ind w:hanging="2"/>
        <w:jc w:val="both"/>
        <w:rPr>
          <w:color w:val="000000"/>
          <w:sz w:val="24"/>
          <w:szCs w:val="24"/>
        </w:rPr>
      </w:pPr>
    </w:p>
    <w:p w14:paraId="440C6F00" w14:textId="77777777" w:rsidR="00944FF1" w:rsidRDefault="00E70D6C">
      <w:pPr>
        <w:spacing w:after="0" w:line="240" w:lineRule="auto"/>
        <w:ind w:hanging="2"/>
        <w:jc w:val="both"/>
        <w:rPr>
          <w:color w:val="000000"/>
          <w:sz w:val="24"/>
          <w:szCs w:val="24"/>
        </w:rPr>
      </w:pPr>
      <w:r>
        <w:rPr>
          <w:b/>
          <w:color w:val="000000"/>
          <w:sz w:val="24"/>
          <w:szCs w:val="24"/>
        </w:rPr>
        <w:t>6.2. Do Procedimento de Heteroidentificação complementar à autodeclaração dos candidatos</w:t>
      </w:r>
    </w:p>
    <w:p w14:paraId="2C0B20A1" w14:textId="77777777" w:rsidR="00944FF1" w:rsidRDefault="00E70D6C">
      <w:pPr>
        <w:spacing w:after="0" w:line="240" w:lineRule="auto"/>
        <w:ind w:right="-9" w:hanging="2"/>
        <w:jc w:val="both"/>
        <w:rPr>
          <w:sz w:val="24"/>
          <w:szCs w:val="24"/>
        </w:rPr>
      </w:pPr>
      <w:r>
        <w:rPr>
          <w:sz w:val="24"/>
          <w:szCs w:val="24"/>
        </w:rPr>
        <w:br/>
      </w:r>
      <w:r>
        <w:rPr>
          <w:color w:val="000000"/>
          <w:sz w:val="24"/>
          <w:szCs w:val="24"/>
        </w:rPr>
        <w:tab/>
        <w:t>6.2.1 Os candidato</w:t>
      </w:r>
      <w:r>
        <w:rPr>
          <w:sz w:val="24"/>
          <w:szCs w:val="24"/>
        </w:rPr>
        <w:t>s</w:t>
      </w:r>
      <w:r>
        <w:rPr>
          <w:color w:val="000000"/>
          <w:sz w:val="24"/>
          <w:szCs w:val="24"/>
        </w:rPr>
        <w:t xml:space="preserve"> que se autodeclararem pretos ou pardos serão submetidos</w:t>
      </w:r>
      <w:r>
        <w:rPr>
          <w:b/>
          <w:color w:val="000000"/>
          <w:sz w:val="24"/>
          <w:szCs w:val="24"/>
        </w:rPr>
        <w:t xml:space="preserve"> </w:t>
      </w:r>
      <w:r>
        <w:rPr>
          <w:color w:val="000000"/>
          <w:sz w:val="24"/>
          <w:szCs w:val="24"/>
        </w:rPr>
        <w:t xml:space="preserve">de </w:t>
      </w:r>
      <w:r>
        <w:rPr>
          <w:color w:val="000000"/>
          <w:sz w:val="24"/>
          <w:szCs w:val="24"/>
        </w:rPr>
        <w:tab/>
        <w:t>forma presencial</w:t>
      </w:r>
      <w:r>
        <w:rPr>
          <w:b/>
          <w:color w:val="000000"/>
          <w:sz w:val="24"/>
          <w:szCs w:val="24"/>
        </w:rPr>
        <w:t xml:space="preserve"> </w:t>
      </w:r>
      <w:r>
        <w:rPr>
          <w:sz w:val="24"/>
          <w:szCs w:val="24"/>
        </w:rPr>
        <w:t xml:space="preserve">ou, excepcionalmente, de forma virtual por </w:t>
      </w:r>
      <w:proofErr w:type="spellStart"/>
      <w:r>
        <w:rPr>
          <w:i/>
          <w:sz w:val="24"/>
          <w:szCs w:val="24"/>
        </w:rPr>
        <w:t>webconferência</w:t>
      </w:r>
      <w:proofErr w:type="spellEnd"/>
      <w:r>
        <w:rPr>
          <w:i/>
          <w:sz w:val="24"/>
          <w:szCs w:val="24"/>
        </w:rPr>
        <w:t xml:space="preserve">, </w:t>
      </w:r>
      <w:r>
        <w:rPr>
          <w:color w:val="000000"/>
          <w:sz w:val="24"/>
          <w:szCs w:val="24"/>
        </w:rPr>
        <w:t xml:space="preserve">em data </w:t>
      </w:r>
      <w:r>
        <w:rPr>
          <w:color w:val="000000"/>
          <w:sz w:val="24"/>
          <w:szCs w:val="24"/>
        </w:rPr>
        <w:tab/>
        <w:t>estabelecida no cronograma (</w:t>
      </w:r>
      <w:r>
        <w:rPr>
          <w:sz w:val="24"/>
          <w:szCs w:val="24"/>
        </w:rPr>
        <w:t>item 9.1</w:t>
      </w:r>
      <w:r>
        <w:rPr>
          <w:color w:val="000000"/>
          <w:sz w:val="24"/>
          <w:szCs w:val="24"/>
        </w:rPr>
        <w:t xml:space="preserve">), ao procedimento de </w:t>
      </w:r>
      <w:proofErr w:type="spellStart"/>
      <w:r>
        <w:rPr>
          <w:color w:val="000000"/>
          <w:sz w:val="24"/>
          <w:szCs w:val="24"/>
        </w:rPr>
        <w:t>heteroidentificação</w:t>
      </w:r>
      <w:proofErr w:type="spellEnd"/>
      <w:r>
        <w:rPr>
          <w:color w:val="000000"/>
          <w:sz w:val="24"/>
          <w:szCs w:val="24"/>
        </w:rPr>
        <w:t xml:space="preserve"> </w:t>
      </w:r>
      <w:r>
        <w:rPr>
          <w:color w:val="000000"/>
          <w:sz w:val="24"/>
          <w:szCs w:val="24"/>
        </w:rPr>
        <w:tab/>
        <w:t>complementar de verificação da autodeclaração</w:t>
      </w:r>
      <w:r>
        <w:rPr>
          <w:sz w:val="24"/>
          <w:szCs w:val="24"/>
        </w:rPr>
        <w:t>.</w:t>
      </w:r>
    </w:p>
    <w:p w14:paraId="41EF7ADC" w14:textId="056D017C" w:rsidR="00944FF1" w:rsidRDefault="00E70D6C" w:rsidP="00E2277E">
      <w:pPr>
        <w:spacing w:after="0" w:line="240" w:lineRule="auto"/>
        <w:ind w:left="720" w:right="-9" w:firstLine="718"/>
        <w:jc w:val="both"/>
        <w:rPr>
          <w:sz w:val="24"/>
          <w:szCs w:val="24"/>
        </w:rPr>
      </w:pPr>
      <w:r>
        <w:rPr>
          <w:sz w:val="24"/>
          <w:szCs w:val="24"/>
        </w:rPr>
        <w:t>6.2.1.1 A validação da autodeclaração de Preto ou Pardo será feita por Comissão de Heteroidentificação do IFRS, com o seguinte critério: os autodeclarados</w:t>
      </w:r>
      <w:r w:rsidR="00C302E0">
        <w:rPr>
          <w:sz w:val="24"/>
          <w:szCs w:val="24"/>
        </w:rPr>
        <w:t xml:space="preserve"> </w:t>
      </w:r>
      <w:r>
        <w:rPr>
          <w:sz w:val="24"/>
          <w:szCs w:val="24"/>
        </w:rPr>
        <w:t xml:space="preserve">pardos ou pretos deverão possuir </w:t>
      </w:r>
      <w:r>
        <w:rPr>
          <w:b/>
          <w:sz w:val="24"/>
          <w:szCs w:val="24"/>
        </w:rPr>
        <w:t xml:space="preserve">características fenotípicas </w:t>
      </w:r>
      <w:r>
        <w:rPr>
          <w:sz w:val="24"/>
          <w:szCs w:val="24"/>
        </w:rPr>
        <w:t>que os</w:t>
      </w:r>
      <w:r w:rsidR="00C302E0">
        <w:rPr>
          <w:sz w:val="24"/>
          <w:szCs w:val="24"/>
        </w:rPr>
        <w:t xml:space="preserve"> </w:t>
      </w:r>
      <w:r>
        <w:rPr>
          <w:sz w:val="24"/>
          <w:szCs w:val="24"/>
        </w:rPr>
        <w:t xml:space="preserve">caracterizem como pertencentes ao </w:t>
      </w:r>
      <w:r>
        <w:rPr>
          <w:b/>
          <w:sz w:val="24"/>
          <w:szCs w:val="24"/>
        </w:rPr>
        <w:t>grupo racial negro</w:t>
      </w:r>
      <w:r>
        <w:rPr>
          <w:sz w:val="24"/>
          <w:szCs w:val="24"/>
        </w:rPr>
        <w:t xml:space="preserve">. Conforme o Supremo </w:t>
      </w:r>
      <w:r>
        <w:rPr>
          <w:sz w:val="24"/>
          <w:szCs w:val="24"/>
        </w:rPr>
        <w:tab/>
        <w:t xml:space="preserve">Tribunal Federal, foi definida a constitucionalidade da </w:t>
      </w:r>
      <w:proofErr w:type="spellStart"/>
      <w:r>
        <w:rPr>
          <w:sz w:val="24"/>
          <w:szCs w:val="24"/>
        </w:rPr>
        <w:t>heteroidentificação</w:t>
      </w:r>
      <w:proofErr w:type="spellEnd"/>
      <w:r>
        <w:rPr>
          <w:sz w:val="24"/>
          <w:szCs w:val="24"/>
        </w:rPr>
        <w:t xml:space="preserve"> de</w:t>
      </w:r>
      <w:r w:rsidR="00C302E0">
        <w:rPr>
          <w:sz w:val="24"/>
          <w:szCs w:val="24"/>
        </w:rPr>
        <w:t xml:space="preserve"> </w:t>
      </w:r>
      <w:r>
        <w:rPr>
          <w:sz w:val="24"/>
          <w:szCs w:val="24"/>
        </w:rPr>
        <w:t xml:space="preserve">candidatos autodeclarados negros, na rejeição da Ação de Descumprimento de Preceito Fundamental nº 186, sendo que o critério é o fenótipo e </w:t>
      </w:r>
      <w:r w:rsidR="00C302E0">
        <w:rPr>
          <w:sz w:val="24"/>
          <w:szCs w:val="24"/>
        </w:rPr>
        <w:t>n</w:t>
      </w:r>
      <w:r>
        <w:rPr>
          <w:sz w:val="24"/>
          <w:szCs w:val="24"/>
        </w:rPr>
        <w:t>ão a ancestralidade.</w:t>
      </w:r>
      <w:r>
        <w:rPr>
          <w:sz w:val="24"/>
          <w:szCs w:val="24"/>
        </w:rPr>
        <w:br/>
      </w:r>
      <w:r>
        <w:rPr>
          <w:color w:val="000000"/>
          <w:sz w:val="24"/>
          <w:szCs w:val="24"/>
        </w:rPr>
        <w:t xml:space="preserve">6.2.2 Os procedimentos relativos à </w:t>
      </w:r>
      <w:proofErr w:type="spellStart"/>
      <w:r>
        <w:rPr>
          <w:color w:val="000000"/>
          <w:sz w:val="24"/>
          <w:szCs w:val="24"/>
        </w:rPr>
        <w:t>heteroidentificação</w:t>
      </w:r>
      <w:proofErr w:type="spellEnd"/>
      <w:r>
        <w:rPr>
          <w:color w:val="000000"/>
          <w:sz w:val="24"/>
          <w:szCs w:val="24"/>
        </w:rPr>
        <w:t xml:space="preserve"> complementar à autodeclaração apresentada pelos candidatos observarão, </w:t>
      </w:r>
      <w:r>
        <w:rPr>
          <w:b/>
          <w:color w:val="000000"/>
          <w:sz w:val="24"/>
          <w:szCs w:val="24"/>
        </w:rPr>
        <w:t>no que couber</w:t>
      </w:r>
      <w:r>
        <w:rPr>
          <w:color w:val="000000"/>
          <w:sz w:val="24"/>
          <w:szCs w:val="24"/>
        </w:rPr>
        <w:t>, ao disposto n</w:t>
      </w:r>
      <w:r w:rsidR="00E2277E">
        <w:rPr>
          <w:color w:val="000000"/>
          <w:sz w:val="24"/>
          <w:szCs w:val="24"/>
        </w:rPr>
        <w:t xml:space="preserve">a </w:t>
      </w:r>
      <w:r w:rsidR="00E2277E" w:rsidRPr="00E2277E">
        <w:rPr>
          <w:bCs/>
          <w:color w:val="000000"/>
          <w:sz w:val="24"/>
          <w:szCs w:val="24"/>
          <w:u w:val="single"/>
        </w:rPr>
        <w:t>Portaria</w:t>
      </w:r>
      <w:r w:rsidR="00E2277E">
        <w:t xml:space="preserve"> </w:t>
      </w:r>
      <w:hyperlink r:id="rId10">
        <w:r>
          <w:rPr>
            <w:color w:val="000000"/>
            <w:sz w:val="24"/>
            <w:szCs w:val="24"/>
            <w:u w:val="single"/>
          </w:rPr>
          <w:t>Normativa n° 4, de 6 de abril de 2018</w:t>
        </w:r>
      </w:hyperlink>
      <w:r>
        <w:rPr>
          <w:b/>
          <w:color w:val="000000"/>
          <w:sz w:val="24"/>
          <w:szCs w:val="24"/>
        </w:rPr>
        <w:t xml:space="preserve">, </w:t>
      </w:r>
      <w:r>
        <w:rPr>
          <w:color w:val="000000"/>
          <w:sz w:val="24"/>
          <w:szCs w:val="24"/>
        </w:rPr>
        <w:t xml:space="preserve">da Secretaria de Gestão de Pessoas do Ministério </w:t>
      </w:r>
      <w:r>
        <w:rPr>
          <w:color w:val="000000"/>
          <w:sz w:val="24"/>
          <w:szCs w:val="24"/>
        </w:rPr>
        <w:tab/>
        <w:t xml:space="preserve">do Planejamento, Desenvolvimento e Gestão, </w:t>
      </w:r>
      <w:r>
        <w:rPr>
          <w:sz w:val="24"/>
          <w:szCs w:val="24"/>
        </w:rPr>
        <w:t xml:space="preserve">alterada pela </w:t>
      </w:r>
      <w:r>
        <w:rPr>
          <w:color w:val="000001"/>
          <w:sz w:val="24"/>
          <w:szCs w:val="24"/>
          <w:highlight w:val="white"/>
          <w:u w:val="single"/>
        </w:rPr>
        <w:t xml:space="preserve">Portaria SGP/SEDGG/ME nº </w:t>
      </w:r>
      <w:r>
        <w:rPr>
          <w:color w:val="000001"/>
          <w:sz w:val="24"/>
          <w:szCs w:val="24"/>
          <w:highlight w:val="white"/>
        </w:rPr>
        <w:tab/>
      </w:r>
      <w:r>
        <w:rPr>
          <w:color w:val="000001"/>
          <w:sz w:val="24"/>
          <w:szCs w:val="24"/>
          <w:highlight w:val="white"/>
          <w:u w:val="single"/>
        </w:rPr>
        <w:t>14.635, de 14 de dezembro de 2021,</w:t>
      </w:r>
      <w:r>
        <w:rPr>
          <w:b/>
          <w:color w:val="162937"/>
          <w:sz w:val="24"/>
          <w:szCs w:val="24"/>
          <w:highlight w:val="white"/>
        </w:rPr>
        <w:t xml:space="preserve"> </w:t>
      </w:r>
      <w:r>
        <w:rPr>
          <w:sz w:val="24"/>
          <w:szCs w:val="24"/>
        </w:rPr>
        <w:t xml:space="preserve">bem como às disposições específicas constantes </w:t>
      </w:r>
      <w:r>
        <w:rPr>
          <w:sz w:val="24"/>
          <w:szCs w:val="24"/>
        </w:rPr>
        <w:tab/>
        <w:t>neste Edital.</w:t>
      </w:r>
    </w:p>
    <w:p w14:paraId="2971B9E9" w14:textId="51FE9311" w:rsidR="00E2277E" w:rsidRDefault="00E70D6C" w:rsidP="00E2277E">
      <w:pPr>
        <w:spacing w:after="0" w:line="240" w:lineRule="auto"/>
        <w:ind w:left="718" w:right="-9"/>
        <w:jc w:val="both"/>
        <w:rPr>
          <w:sz w:val="24"/>
          <w:szCs w:val="24"/>
        </w:rPr>
      </w:pPr>
      <w:r>
        <w:rPr>
          <w:sz w:val="24"/>
          <w:szCs w:val="24"/>
        </w:rPr>
        <w:t xml:space="preserve">6.2.3 O edital de convocação com o local e horário para o comparecimento do </w:t>
      </w:r>
      <w:r>
        <w:rPr>
          <w:sz w:val="24"/>
          <w:szCs w:val="24"/>
        </w:rPr>
        <w:tab/>
        <w:t xml:space="preserve">candidato para o procedimento de </w:t>
      </w:r>
      <w:proofErr w:type="spellStart"/>
      <w:r>
        <w:rPr>
          <w:sz w:val="24"/>
          <w:szCs w:val="24"/>
        </w:rPr>
        <w:t>heteroidentificação</w:t>
      </w:r>
      <w:proofErr w:type="spellEnd"/>
      <w:r>
        <w:rPr>
          <w:sz w:val="24"/>
          <w:szCs w:val="24"/>
        </w:rPr>
        <w:t xml:space="preserve"> complementar à autodeclaração </w:t>
      </w:r>
      <w:r>
        <w:rPr>
          <w:sz w:val="24"/>
          <w:szCs w:val="24"/>
        </w:rPr>
        <w:tab/>
        <w:t>dos candidatos negros estará disponível no endereço</w:t>
      </w:r>
      <w:r w:rsidR="00C302E0">
        <w:rPr>
          <w:sz w:val="24"/>
          <w:szCs w:val="24"/>
        </w:rPr>
        <w:t xml:space="preserve"> </w:t>
      </w:r>
      <w:r>
        <w:rPr>
          <w:sz w:val="24"/>
          <w:szCs w:val="24"/>
        </w:rPr>
        <w:t>eletrônico</w:t>
      </w:r>
      <w:r w:rsidR="00E2277E">
        <w:rPr>
          <w:sz w:val="24"/>
          <w:szCs w:val="24"/>
        </w:rPr>
        <w:t xml:space="preserve"> </w:t>
      </w:r>
      <w:hyperlink r:id="rId11" w:history="1">
        <w:r w:rsidR="00E2277E" w:rsidRPr="00F515E1">
          <w:rPr>
            <w:rStyle w:val="Hyperlink"/>
            <w:sz w:val="24"/>
            <w:szCs w:val="24"/>
          </w:rPr>
          <w:t>https://ifrs.edu.br/rolante/editais/edital-campus-rolante-no-026-de-08-de-novembro-de-2022-processo-seletivo-simplificado-para-contratacao-de-professor-substituto-de-administração</w:t>
        </w:r>
      </w:hyperlink>
      <w:r w:rsidR="00E2277E">
        <w:rPr>
          <w:sz w:val="24"/>
          <w:szCs w:val="24"/>
        </w:rPr>
        <w:t>.</w:t>
      </w:r>
    </w:p>
    <w:p w14:paraId="5D0B02BF" w14:textId="02806152" w:rsidR="00944FF1" w:rsidRDefault="00E70D6C" w:rsidP="00E2277E">
      <w:pPr>
        <w:spacing w:after="0" w:line="240" w:lineRule="auto"/>
        <w:ind w:left="718" w:right="-9"/>
        <w:jc w:val="both"/>
        <w:rPr>
          <w:sz w:val="24"/>
          <w:szCs w:val="24"/>
          <w:highlight w:val="white"/>
        </w:rPr>
      </w:pPr>
      <w:r>
        <w:rPr>
          <w:sz w:val="24"/>
          <w:szCs w:val="24"/>
        </w:rPr>
        <w:tab/>
        <w:t xml:space="preserve">6.2.4 O procedimento de </w:t>
      </w:r>
      <w:proofErr w:type="spellStart"/>
      <w:r>
        <w:rPr>
          <w:sz w:val="24"/>
          <w:szCs w:val="24"/>
        </w:rPr>
        <w:t>heteroidentificação</w:t>
      </w:r>
      <w:proofErr w:type="spellEnd"/>
      <w:r>
        <w:rPr>
          <w:sz w:val="24"/>
          <w:szCs w:val="24"/>
        </w:rPr>
        <w:t xml:space="preserve"> será filmado pelo IFRS e </w:t>
      </w:r>
      <w:r>
        <w:rPr>
          <w:sz w:val="24"/>
          <w:szCs w:val="24"/>
          <w:highlight w:val="white"/>
        </w:rPr>
        <w:t xml:space="preserve">sua gravação será </w:t>
      </w:r>
      <w:r>
        <w:rPr>
          <w:sz w:val="24"/>
          <w:szCs w:val="24"/>
          <w:highlight w:val="white"/>
        </w:rPr>
        <w:tab/>
        <w:t>utilizada na análise de eventuais recursos interpostos pelos candidatos.</w:t>
      </w:r>
    </w:p>
    <w:p w14:paraId="0A754A15" w14:textId="77777777" w:rsidR="00944FF1" w:rsidRDefault="00E70D6C">
      <w:pPr>
        <w:spacing w:after="0" w:line="240" w:lineRule="auto"/>
        <w:ind w:right="-40" w:firstLine="720"/>
        <w:jc w:val="both"/>
        <w:rPr>
          <w:sz w:val="24"/>
          <w:szCs w:val="24"/>
          <w:highlight w:val="white"/>
        </w:rPr>
      </w:pPr>
      <w:r>
        <w:rPr>
          <w:sz w:val="24"/>
          <w:szCs w:val="24"/>
          <w:highlight w:val="white"/>
        </w:rPr>
        <w:tab/>
        <w:t xml:space="preserve">6.2.4.1 </w:t>
      </w:r>
      <w:r>
        <w:rPr>
          <w:sz w:val="24"/>
          <w:szCs w:val="24"/>
        </w:rPr>
        <w:t xml:space="preserve">No ato da verificação, o(a) candidato(a) não poderá estar utilizando </w:t>
      </w:r>
      <w:r>
        <w:rPr>
          <w:sz w:val="24"/>
          <w:szCs w:val="24"/>
        </w:rPr>
        <w:tab/>
      </w:r>
      <w:r>
        <w:rPr>
          <w:sz w:val="24"/>
          <w:szCs w:val="24"/>
        </w:rPr>
        <w:tab/>
      </w:r>
      <w:r>
        <w:rPr>
          <w:sz w:val="24"/>
          <w:szCs w:val="24"/>
        </w:rPr>
        <w:tab/>
        <w:t xml:space="preserve">boné/capuz/touca ou qualquer peça que esconda o seu rosto e </w:t>
      </w:r>
      <w:r>
        <w:rPr>
          <w:sz w:val="24"/>
          <w:szCs w:val="24"/>
        </w:rPr>
        <w:tab/>
        <w:t xml:space="preserve"> </w:t>
      </w:r>
      <w:r>
        <w:rPr>
          <w:sz w:val="24"/>
          <w:szCs w:val="24"/>
        </w:rPr>
        <w:tab/>
      </w:r>
      <w:r>
        <w:rPr>
          <w:sz w:val="24"/>
          <w:szCs w:val="24"/>
        </w:rPr>
        <w:tab/>
      </w:r>
      <w:r>
        <w:rPr>
          <w:sz w:val="24"/>
          <w:szCs w:val="24"/>
        </w:rPr>
        <w:tab/>
      </w:r>
      <w:r>
        <w:rPr>
          <w:sz w:val="24"/>
          <w:szCs w:val="24"/>
        </w:rPr>
        <w:tab/>
        <w:t xml:space="preserve">preferencialmente estar </w:t>
      </w:r>
      <w:r>
        <w:rPr>
          <w:sz w:val="24"/>
          <w:szCs w:val="24"/>
        </w:rPr>
        <w:tab/>
        <w:t xml:space="preserve">de cabelo solto. Também não será permitido o </w:t>
      </w:r>
      <w:r>
        <w:rPr>
          <w:sz w:val="24"/>
          <w:szCs w:val="24"/>
        </w:rPr>
        <w:tab/>
      </w:r>
      <w:r>
        <w:rPr>
          <w:sz w:val="24"/>
          <w:szCs w:val="24"/>
        </w:rPr>
        <w:tab/>
      </w:r>
      <w:r>
        <w:rPr>
          <w:sz w:val="24"/>
          <w:szCs w:val="24"/>
        </w:rPr>
        <w:tab/>
        <w:t xml:space="preserve">acompanhamento de outra pessoa junto </w:t>
      </w:r>
      <w:r>
        <w:rPr>
          <w:sz w:val="24"/>
          <w:szCs w:val="24"/>
        </w:rPr>
        <w:tab/>
        <w:t>com o(a) candidato(a).</w:t>
      </w:r>
    </w:p>
    <w:p w14:paraId="50A7C24C" w14:textId="77777777" w:rsidR="00944FF1" w:rsidRDefault="00E70D6C">
      <w:pPr>
        <w:spacing w:after="0" w:line="240" w:lineRule="auto"/>
        <w:ind w:right="-9" w:hanging="2"/>
        <w:jc w:val="both"/>
        <w:rPr>
          <w:color w:val="000001"/>
          <w:sz w:val="24"/>
          <w:szCs w:val="24"/>
          <w:highlight w:val="white"/>
        </w:rPr>
      </w:pPr>
      <w:r>
        <w:rPr>
          <w:sz w:val="24"/>
          <w:szCs w:val="24"/>
          <w:highlight w:val="white"/>
        </w:rPr>
        <w:lastRenderedPageBreak/>
        <w:tab/>
      </w:r>
      <w:r>
        <w:rPr>
          <w:sz w:val="24"/>
          <w:szCs w:val="24"/>
          <w:highlight w:val="white"/>
        </w:rPr>
        <w:tab/>
        <w:t xml:space="preserve">6.2.5 </w:t>
      </w:r>
      <w:r>
        <w:rPr>
          <w:color w:val="000001"/>
          <w:sz w:val="24"/>
          <w:szCs w:val="24"/>
          <w:highlight w:val="white"/>
        </w:rPr>
        <w:t xml:space="preserve">O candidato cuja autodeclaração não for confirmada em procedimento de </w:t>
      </w:r>
      <w:r>
        <w:rPr>
          <w:color w:val="000001"/>
          <w:sz w:val="24"/>
          <w:szCs w:val="24"/>
          <w:highlight w:val="white"/>
        </w:rPr>
        <w:tab/>
      </w:r>
      <w:proofErr w:type="spellStart"/>
      <w:r>
        <w:rPr>
          <w:color w:val="000001"/>
          <w:sz w:val="24"/>
          <w:szCs w:val="24"/>
          <w:highlight w:val="white"/>
        </w:rPr>
        <w:t>heteroidentificação</w:t>
      </w:r>
      <w:proofErr w:type="spellEnd"/>
      <w:r>
        <w:rPr>
          <w:color w:val="000001"/>
          <w:sz w:val="24"/>
          <w:szCs w:val="24"/>
          <w:highlight w:val="white"/>
        </w:rPr>
        <w:t xml:space="preserve"> concorrerá às vagas destinadas à ampla concorrência.</w:t>
      </w:r>
    </w:p>
    <w:p w14:paraId="2E1C2EF6" w14:textId="77777777" w:rsidR="00E2277E" w:rsidRDefault="00E70D6C">
      <w:pPr>
        <w:shd w:val="clear" w:color="auto" w:fill="FFFFFF"/>
        <w:spacing w:after="150" w:line="240" w:lineRule="auto"/>
        <w:ind w:right="-9"/>
        <w:jc w:val="both"/>
        <w:rPr>
          <w:sz w:val="24"/>
          <w:szCs w:val="24"/>
        </w:rPr>
      </w:pPr>
      <w:r>
        <w:rPr>
          <w:sz w:val="24"/>
          <w:szCs w:val="24"/>
        </w:rPr>
        <w:tab/>
        <w:t xml:space="preserve">6.2.6 Será eliminado do Processo Seletivo, sendo dispensada a convocação suplementar </w:t>
      </w:r>
      <w:r>
        <w:rPr>
          <w:sz w:val="24"/>
          <w:szCs w:val="24"/>
        </w:rPr>
        <w:tab/>
        <w:t>de candidatos não habilitados, o candidato que:</w:t>
      </w:r>
      <w:r>
        <w:rPr>
          <w:sz w:val="24"/>
          <w:szCs w:val="24"/>
        </w:rPr>
        <w:br/>
      </w:r>
      <w:r>
        <w:rPr>
          <w:sz w:val="24"/>
          <w:szCs w:val="24"/>
        </w:rPr>
        <w:tab/>
      </w:r>
      <w:r>
        <w:rPr>
          <w:sz w:val="24"/>
          <w:szCs w:val="24"/>
        </w:rPr>
        <w:tab/>
        <w:t>6.2.6.1 se recusar a ser filmado;</w:t>
      </w:r>
      <w:r>
        <w:rPr>
          <w:sz w:val="24"/>
          <w:szCs w:val="24"/>
        </w:rPr>
        <w:br/>
      </w:r>
      <w:r>
        <w:rPr>
          <w:sz w:val="24"/>
          <w:szCs w:val="24"/>
        </w:rPr>
        <w:tab/>
      </w:r>
      <w:r>
        <w:rPr>
          <w:sz w:val="24"/>
          <w:szCs w:val="24"/>
        </w:rPr>
        <w:tab/>
        <w:t>6.2.6.2 prestar declaração falsa;</w:t>
      </w:r>
      <w:r>
        <w:rPr>
          <w:sz w:val="24"/>
          <w:szCs w:val="24"/>
        </w:rPr>
        <w:br/>
      </w:r>
      <w:r>
        <w:rPr>
          <w:sz w:val="24"/>
          <w:szCs w:val="24"/>
        </w:rPr>
        <w:tab/>
      </w:r>
      <w:r>
        <w:rPr>
          <w:sz w:val="24"/>
          <w:szCs w:val="24"/>
        </w:rPr>
        <w:tab/>
        <w:t xml:space="preserve">6.2.6.3 não comparecer ao procedimento de </w:t>
      </w:r>
      <w:proofErr w:type="spellStart"/>
      <w:r>
        <w:rPr>
          <w:sz w:val="24"/>
          <w:szCs w:val="24"/>
        </w:rPr>
        <w:t>heteroidentificação</w:t>
      </w:r>
      <w:proofErr w:type="spellEnd"/>
      <w:r>
        <w:rPr>
          <w:sz w:val="24"/>
          <w:szCs w:val="24"/>
        </w:rPr>
        <w:t>.</w:t>
      </w:r>
      <w:r>
        <w:rPr>
          <w:sz w:val="24"/>
          <w:szCs w:val="24"/>
        </w:rPr>
        <w:br/>
      </w:r>
      <w:r>
        <w:rPr>
          <w:sz w:val="24"/>
          <w:szCs w:val="24"/>
        </w:rPr>
        <w:tab/>
        <w:t xml:space="preserve">6.2.7 O resultado do procedimento de </w:t>
      </w:r>
      <w:proofErr w:type="spellStart"/>
      <w:r>
        <w:rPr>
          <w:sz w:val="24"/>
          <w:szCs w:val="24"/>
        </w:rPr>
        <w:t>heteroidentificação</w:t>
      </w:r>
      <w:proofErr w:type="spellEnd"/>
      <w:r>
        <w:rPr>
          <w:sz w:val="24"/>
          <w:szCs w:val="24"/>
        </w:rPr>
        <w:t xml:space="preserve"> complementar à </w:t>
      </w:r>
      <w:r>
        <w:rPr>
          <w:sz w:val="24"/>
          <w:szCs w:val="24"/>
        </w:rPr>
        <w:tab/>
        <w:t xml:space="preserve">autodeclaração dos candidatos negros será divulgado no endereço eletrônico  </w:t>
      </w:r>
      <w:hyperlink r:id="rId12" w:history="1">
        <w:r w:rsidR="00E2277E" w:rsidRPr="00F515E1">
          <w:rPr>
            <w:rStyle w:val="Hyperlink"/>
            <w:sz w:val="24"/>
            <w:szCs w:val="24"/>
          </w:rPr>
          <w:t>https://ifrs.edu.br/rolante/editais/edital-campus-rolante-no-026-de-08-de-novembro-de-2022-processo-seletivo-simplificado-para-contratacao-de-professor-substituto-de-administração</w:t>
        </w:r>
      </w:hyperlink>
      <w:r w:rsidR="00E2277E">
        <w:rPr>
          <w:sz w:val="24"/>
          <w:szCs w:val="24"/>
        </w:rPr>
        <w:t>.</w:t>
      </w:r>
    </w:p>
    <w:p w14:paraId="4ED5C011" w14:textId="1DA3C07D" w:rsidR="00944FF1" w:rsidRDefault="00E70D6C">
      <w:pPr>
        <w:shd w:val="clear" w:color="auto" w:fill="FFFFFF"/>
        <w:spacing w:after="150" w:line="240" w:lineRule="auto"/>
        <w:ind w:right="-9"/>
        <w:jc w:val="both"/>
        <w:rPr>
          <w:color w:val="000000"/>
          <w:sz w:val="24"/>
          <w:szCs w:val="24"/>
        </w:rPr>
      </w:pPr>
      <w:r>
        <w:rPr>
          <w:b/>
          <w:color w:val="000000"/>
          <w:sz w:val="24"/>
          <w:szCs w:val="24"/>
        </w:rPr>
        <w:t>6.3.  Dos Recursos ao Procedimento de Heteroidentificação complementar</w:t>
      </w:r>
    </w:p>
    <w:p w14:paraId="79361993" w14:textId="77777777" w:rsidR="00944FF1" w:rsidRDefault="00944FF1">
      <w:pPr>
        <w:spacing w:after="0" w:line="240" w:lineRule="auto"/>
        <w:ind w:hanging="2"/>
        <w:rPr>
          <w:sz w:val="24"/>
          <w:szCs w:val="24"/>
        </w:rPr>
      </w:pPr>
    </w:p>
    <w:p w14:paraId="2B800E98" w14:textId="77777777" w:rsidR="00944FF1" w:rsidRDefault="00E70D6C">
      <w:pPr>
        <w:spacing w:after="0" w:line="240" w:lineRule="auto"/>
        <w:ind w:hanging="2"/>
        <w:jc w:val="both"/>
        <w:rPr>
          <w:sz w:val="24"/>
          <w:szCs w:val="24"/>
        </w:rPr>
      </w:pPr>
      <w:r>
        <w:rPr>
          <w:color w:val="000000"/>
          <w:sz w:val="24"/>
          <w:szCs w:val="24"/>
        </w:rPr>
        <w:tab/>
      </w:r>
      <w:r>
        <w:rPr>
          <w:color w:val="000000"/>
          <w:sz w:val="24"/>
          <w:szCs w:val="24"/>
        </w:rPr>
        <w:tab/>
        <w:t xml:space="preserve">6.3.1. Das decisões da Comissão de Heteroidentificação complementar, caberá recurso </w:t>
      </w:r>
      <w:r>
        <w:rPr>
          <w:color w:val="000000"/>
          <w:sz w:val="24"/>
          <w:szCs w:val="24"/>
        </w:rPr>
        <w:tab/>
        <w:t xml:space="preserve">à Comissão Recursal, </w:t>
      </w:r>
      <w:r>
        <w:rPr>
          <w:sz w:val="24"/>
          <w:szCs w:val="24"/>
        </w:rPr>
        <w:t xml:space="preserve">observado o prazo estabelecido no cronograma deste processo </w:t>
      </w:r>
      <w:r>
        <w:rPr>
          <w:sz w:val="24"/>
          <w:szCs w:val="24"/>
        </w:rPr>
        <w:tab/>
        <w:t>seletivo.</w:t>
      </w:r>
    </w:p>
    <w:p w14:paraId="6ABCB029" w14:textId="77777777" w:rsidR="00944FF1" w:rsidRDefault="00944FF1">
      <w:pPr>
        <w:spacing w:after="0" w:line="240" w:lineRule="auto"/>
        <w:ind w:hanging="2"/>
        <w:jc w:val="both"/>
        <w:rPr>
          <w:sz w:val="24"/>
          <w:szCs w:val="24"/>
        </w:rPr>
      </w:pPr>
    </w:p>
    <w:p w14:paraId="63BF1804" w14:textId="77777777" w:rsidR="00944FF1" w:rsidRDefault="00E70D6C">
      <w:pPr>
        <w:spacing w:before="240" w:after="0" w:line="240" w:lineRule="auto"/>
        <w:ind w:hanging="2"/>
        <w:jc w:val="both"/>
        <w:rPr>
          <w:sz w:val="24"/>
          <w:szCs w:val="24"/>
        </w:rPr>
      </w:pPr>
      <w:r>
        <w:rPr>
          <w:b/>
          <w:color w:val="000000"/>
          <w:sz w:val="24"/>
          <w:szCs w:val="24"/>
          <w:highlight w:val="white"/>
        </w:rPr>
        <w:t xml:space="preserve">7.  DAS VAGAS RESERVADAS A PESSOAS COM DEFICIÊNCIA - </w:t>
      </w:r>
      <w:proofErr w:type="spellStart"/>
      <w:r>
        <w:rPr>
          <w:b/>
          <w:color w:val="000000"/>
          <w:sz w:val="24"/>
          <w:szCs w:val="24"/>
          <w:highlight w:val="white"/>
        </w:rPr>
        <w:t>PcD</w:t>
      </w:r>
      <w:proofErr w:type="spellEnd"/>
    </w:p>
    <w:p w14:paraId="35094CB6" w14:textId="77777777" w:rsidR="00944FF1" w:rsidRDefault="00E70D6C">
      <w:pPr>
        <w:spacing w:before="240" w:after="0" w:line="240" w:lineRule="auto"/>
        <w:ind w:hanging="2"/>
        <w:jc w:val="both"/>
        <w:rPr>
          <w:color w:val="000000"/>
          <w:sz w:val="24"/>
          <w:szCs w:val="24"/>
        </w:rPr>
      </w:pPr>
      <w:r>
        <w:rPr>
          <w:color w:val="000000"/>
          <w:sz w:val="24"/>
          <w:szCs w:val="24"/>
        </w:rPr>
        <w:t xml:space="preserve">7.1. De acordo com o </w:t>
      </w:r>
      <w:r>
        <w:rPr>
          <w:color w:val="000000"/>
          <w:sz w:val="24"/>
          <w:szCs w:val="24"/>
          <w:highlight w:val="white"/>
        </w:rPr>
        <w:t xml:space="preserve">inciso VIII do artigo 37 da Constituição Federal e </w:t>
      </w:r>
      <w:r>
        <w:rPr>
          <w:sz w:val="24"/>
          <w:szCs w:val="24"/>
          <w:highlight w:val="white"/>
        </w:rPr>
        <w:t>Decreto 9.508/2018</w:t>
      </w:r>
      <w:r>
        <w:rPr>
          <w:color w:val="000000"/>
          <w:sz w:val="24"/>
          <w:szCs w:val="24"/>
        </w:rPr>
        <w:t>, ficam reservadas aos candidatos com deficiência 10% das vagas oferecidas no processo seletivo, cuja deficiência seja compatível com o cargo público.</w:t>
      </w:r>
      <w:r>
        <w:rPr>
          <w:color w:val="000000"/>
          <w:sz w:val="24"/>
          <w:szCs w:val="24"/>
        </w:rPr>
        <w:br/>
        <w:t xml:space="preserve">7.2. </w:t>
      </w:r>
      <w:r>
        <w:rPr>
          <w:sz w:val="24"/>
          <w:szCs w:val="24"/>
        </w:rPr>
        <w:t>Somente haverá reserva imediata de vagas para pessoas com deficiência quando o número de vagas oferecidas for igual ou superior a 10 (dez).</w:t>
      </w:r>
      <w:r>
        <w:rPr>
          <w:color w:val="000000"/>
          <w:sz w:val="24"/>
          <w:szCs w:val="24"/>
        </w:rPr>
        <w:br/>
      </w:r>
      <w:r>
        <w:rPr>
          <w:color w:val="000000"/>
          <w:sz w:val="24"/>
          <w:szCs w:val="24"/>
          <w:highlight w:val="white"/>
        </w:rPr>
        <w:t>7.3. Considera-se pessoa com deficiência aquela que tem impedimento de longo prazo de natureza física, mental, intelectual ou sensorial, o qual, em interação com uma ou mais barreiras, pode obstruir sua participação plena e efetiva na sociedade em igualdade de condições com as demais pessoas.</w:t>
      </w:r>
      <w:r>
        <w:rPr>
          <w:color w:val="000000"/>
          <w:sz w:val="24"/>
          <w:szCs w:val="24"/>
        </w:rPr>
        <w:br/>
      </w:r>
      <w:r>
        <w:rPr>
          <w:color w:val="000000"/>
          <w:sz w:val="24"/>
          <w:szCs w:val="24"/>
          <w:highlight w:val="white"/>
        </w:rPr>
        <w:t xml:space="preserve">7.4. O candidato selecionado para a vaga reservada à pessoa com deficiência deverá comprovar essa condição </w:t>
      </w:r>
      <w:r>
        <w:rPr>
          <w:color w:val="000000"/>
          <w:sz w:val="24"/>
          <w:szCs w:val="24"/>
          <w:highlight w:val="white"/>
          <w:u w:val="single"/>
        </w:rPr>
        <w:t>no ato da contratação</w:t>
      </w:r>
      <w:r>
        <w:rPr>
          <w:color w:val="000000"/>
          <w:sz w:val="24"/>
          <w:szCs w:val="24"/>
          <w:highlight w:val="white"/>
        </w:rPr>
        <w:t>, mediante a entrega de Laudo Médico original com a Classificação Internacional de Doença (CID), emitido dentro dos últimos doze meses, observado o disposto no art. 4º do Decreto nº 3.298/99, art. 1º, §2º da Lei nº 12.764/12 e § 1º do art. 2º da Lei nº 13.146/2015. </w:t>
      </w:r>
      <w:r>
        <w:rPr>
          <w:color w:val="000000"/>
          <w:sz w:val="24"/>
          <w:szCs w:val="24"/>
        </w:rPr>
        <w:br/>
      </w:r>
      <w:r>
        <w:rPr>
          <w:color w:val="000000"/>
          <w:sz w:val="24"/>
          <w:szCs w:val="24"/>
          <w:highlight w:val="white"/>
        </w:rPr>
        <w:t xml:space="preserve">7.5. Não sendo comprovada a situação descrita no item </w:t>
      </w:r>
      <w:r>
        <w:rPr>
          <w:sz w:val="24"/>
          <w:szCs w:val="24"/>
          <w:highlight w:val="white"/>
        </w:rPr>
        <w:t>7</w:t>
      </w:r>
      <w:r>
        <w:rPr>
          <w:color w:val="000000"/>
          <w:sz w:val="24"/>
          <w:szCs w:val="24"/>
          <w:highlight w:val="white"/>
        </w:rPr>
        <w:t>.3, o candidato figurará somente na classificação geral.</w:t>
      </w:r>
    </w:p>
    <w:p w14:paraId="40D0B43D" w14:textId="77777777" w:rsidR="00944FF1" w:rsidRDefault="00944FF1">
      <w:pPr>
        <w:widowControl w:val="0"/>
        <w:spacing w:after="0" w:line="240" w:lineRule="auto"/>
        <w:ind w:hanging="2"/>
        <w:jc w:val="both"/>
        <w:rPr>
          <w:color w:val="000000"/>
          <w:sz w:val="24"/>
          <w:szCs w:val="24"/>
        </w:rPr>
      </w:pPr>
    </w:p>
    <w:p w14:paraId="219F6500" w14:textId="77777777" w:rsidR="00944FF1" w:rsidRDefault="00E70D6C">
      <w:pPr>
        <w:widowControl w:val="0"/>
        <w:spacing w:after="0" w:line="240" w:lineRule="auto"/>
        <w:ind w:hanging="2"/>
        <w:jc w:val="both"/>
        <w:rPr>
          <w:b/>
          <w:color w:val="000001"/>
          <w:sz w:val="24"/>
          <w:szCs w:val="24"/>
        </w:rPr>
      </w:pPr>
      <w:r>
        <w:rPr>
          <w:b/>
          <w:color w:val="000001"/>
          <w:sz w:val="24"/>
          <w:szCs w:val="24"/>
        </w:rPr>
        <w:t>8. DA AVALIAÇÃO:</w:t>
      </w:r>
    </w:p>
    <w:p w14:paraId="7AF2667F" w14:textId="77777777" w:rsidR="00944FF1" w:rsidRDefault="00944FF1">
      <w:pPr>
        <w:widowControl w:val="0"/>
        <w:spacing w:after="0" w:line="240" w:lineRule="auto"/>
        <w:ind w:hanging="2"/>
        <w:jc w:val="both"/>
        <w:rPr>
          <w:color w:val="000001"/>
          <w:sz w:val="24"/>
          <w:szCs w:val="24"/>
        </w:rPr>
      </w:pPr>
    </w:p>
    <w:p w14:paraId="40530A80" w14:textId="77777777" w:rsidR="00944FF1" w:rsidRDefault="00E70D6C">
      <w:pPr>
        <w:widowControl w:val="0"/>
        <w:spacing w:after="0" w:line="240" w:lineRule="auto"/>
        <w:ind w:hanging="2"/>
        <w:jc w:val="both"/>
        <w:rPr>
          <w:color w:val="000001"/>
          <w:sz w:val="24"/>
          <w:szCs w:val="24"/>
        </w:rPr>
      </w:pPr>
      <w:r>
        <w:rPr>
          <w:color w:val="000001"/>
          <w:sz w:val="24"/>
          <w:szCs w:val="24"/>
        </w:rPr>
        <w:t>8.1. O Processo Seletivo será constituído de prova de títulos e prova de desempenho didático.</w:t>
      </w:r>
    </w:p>
    <w:p w14:paraId="4CC6ADC9" w14:textId="77777777" w:rsidR="00944FF1" w:rsidRDefault="00E70D6C">
      <w:pPr>
        <w:widowControl w:val="0"/>
        <w:tabs>
          <w:tab w:val="left" w:pos="715"/>
        </w:tabs>
        <w:spacing w:after="120"/>
        <w:ind w:left="715" w:hanging="2"/>
        <w:jc w:val="both"/>
        <w:rPr>
          <w:color w:val="000001"/>
          <w:sz w:val="24"/>
          <w:szCs w:val="24"/>
        </w:rPr>
      </w:pPr>
      <w:r>
        <w:rPr>
          <w:color w:val="000001"/>
          <w:sz w:val="24"/>
          <w:szCs w:val="24"/>
        </w:rPr>
        <w:t>8.1.1. Serão considerados habilitados para a realização da prova de desempenho didático somente os 8 (oito) primeiros colocados na prova de títulos.</w:t>
      </w:r>
    </w:p>
    <w:p w14:paraId="7D05D753" w14:textId="77777777" w:rsidR="00944FF1" w:rsidRDefault="00E70D6C">
      <w:pPr>
        <w:widowControl w:val="0"/>
        <w:spacing w:after="0" w:line="240" w:lineRule="auto"/>
        <w:jc w:val="both"/>
        <w:rPr>
          <w:color w:val="000001"/>
          <w:sz w:val="24"/>
          <w:szCs w:val="24"/>
        </w:rPr>
      </w:pPr>
      <w:r>
        <w:rPr>
          <w:color w:val="000001"/>
          <w:sz w:val="24"/>
          <w:szCs w:val="24"/>
        </w:rPr>
        <w:t>8.2. Da análise da prova de títulos:</w:t>
      </w:r>
    </w:p>
    <w:p w14:paraId="64228D27" w14:textId="77777777" w:rsidR="00944FF1" w:rsidRDefault="00E70D6C">
      <w:pPr>
        <w:widowControl w:val="0"/>
        <w:spacing w:after="0" w:line="240" w:lineRule="auto"/>
        <w:ind w:left="709"/>
        <w:jc w:val="both"/>
        <w:rPr>
          <w:color w:val="000001"/>
          <w:sz w:val="24"/>
          <w:szCs w:val="24"/>
        </w:rPr>
      </w:pPr>
      <w:r>
        <w:rPr>
          <w:color w:val="000001"/>
          <w:sz w:val="24"/>
          <w:szCs w:val="24"/>
        </w:rPr>
        <w:t xml:space="preserve">8.2.1. O currículo entregue no ato da inscrição será avaliado conforme ficha de avaliação </w:t>
      </w:r>
      <w:r>
        <w:rPr>
          <w:color w:val="000001"/>
          <w:sz w:val="24"/>
          <w:szCs w:val="24"/>
        </w:rPr>
        <w:lastRenderedPageBreak/>
        <w:t>constante no Anexo III deste Edital.</w:t>
      </w:r>
    </w:p>
    <w:p w14:paraId="1C8DF0B4" w14:textId="77777777" w:rsidR="00944FF1" w:rsidRDefault="00E70D6C">
      <w:pPr>
        <w:widowControl w:val="0"/>
        <w:spacing w:after="0" w:line="240" w:lineRule="auto"/>
        <w:ind w:left="709"/>
        <w:jc w:val="both"/>
        <w:rPr>
          <w:color w:val="000001"/>
          <w:sz w:val="24"/>
          <w:szCs w:val="24"/>
        </w:rPr>
      </w:pPr>
      <w:r>
        <w:rPr>
          <w:color w:val="000001"/>
          <w:sz w:val="24"/>
          <w:szCs w:val="24"/>
        </w:rPr>
        <w:t xml:space="preserve">8.2.2. Os títulos do item 1 – Titulação acadêmica </w:t>
      </w:r>
      <w:r>
        <w:rPr>
          <w:color w:val="000001"/>
          <w:sz w:val="24"/>
          <w:szCs w:val="24"/>
          <w:u w:val="single"/>
        </w:rPr>
        <w:t>não</w:t>
      </w:r>
      <w:r>
        <w:rPr>
          <w:color w:val="000001"/>
          <w:sz w:val="24"/>
          <w:szCs w:val="24"/>
        </w:rPr>
        <w:t xml:space="preserve"> são cumulativos, sendo considerado apenas o título que garantir maior pontuação ao candidato;</w:t>
      </w:r>
    </w:p>
    <w:p w14:paraId="0C57F393" w14:textId="77777777" w:rsidR="00944FF1" w:rsidRDefault="00E70D6C">
      <w:pPr>
        <w:widowControl w:val="0"/>
        <w:numPr>
          <w:ilvl w:val="2"/>
          <w:numId w:val="1"/>
        </w:numPr>
        <w:spacing w:after="0" w:line="240" w:lineRule="auto"/>
        <w:ind w:left="709" w:firstLine="0"/>
        <w:jc w:val="both"/>
        <w:rPr>
          <w:color w:val="000001"/>
          <w:sz w:val="24"/>
          <w:szCs w:val="24"/>
        </w:rPr>
      </w:pPr>
      <w:r>
        <w:rPr>
          <w:color w:val="000001"/>
          <w:sz w:val="24"/>
          <w:szCs w:val="24"/>
        </w:rPr>
        <w:t>Para fins de avaliação dos títulos do item 1 – Titulação acadêmica, serão consideradas as áreas da Tabela Capes: Ciências Exatas e da Terra; Ciências Biológicas; Engenharias; Ciências da Saúde; Ciências Agrárias; Ciências Sociais Aplicadas; Ciências Humanas; Linguística; Letras e Artes; Multidisciplinar;</w:t>
      </w:r>
    </w:p>
    <w:p w14:paraId="2527FB23" w14:textId="77777777" w:rsidR="00944FF1" w:rsidRDefault="00E70D6C">
      <w:pPr>
        <w:widowControl w:val="0"/>
        <w:numPr>
          <w:ilvl w:val="2"/>
          <w:numId w:val="1"/>
        </w:numPr>
        <w:spacing w:after="0" w:line="240" w:lineRule="auto"/>
        <w:ind w:left="709" w:firstLine="0"/>
        <w:jc w:val="both"/>
        <w:rPr>
          <w:color w:val="000001"/>
          <w:sz w:val="24"/>
          <w:szCs w:val="24"/>
        </w:rPr>
      </w:pPr>
      <w:r>
        <w:rPr>
          <w:color w:val="000001"/>
          <w:sz w:val="24"/>
          <w:szCs w:val="24"/>
        </w:rPr>
        <w:t>Os títulos apresentados serão considerados uma única vez, não sendo pontuados em itens diferentes.</w:t>
      </w:r>
    </w:p>
    <w:p w14:paraId="09DA320E" w14:textId="77777777" w:rsidR="00944FF1" w:rsidRDefault="00E70D6C">
      <w:pPr>
        <w:widowControl w:val="0"/>
        <w:numPr>
          <w:ilvl w:val="2"/>
          <w:numId w:val="1"/>
        </w:numPr>
        <w:spacing w:after="0" w:line="240" w:lineRule="auto"/>
        <w:ind w:left="709" w:firstLine="0"/>
        <w:jc w:val="both"/>
        <w:rPr>
          <w:color w:val="000001"/>
          <w:sz w:val="24"/>
          <w:szCs w:val="24"/>
        </w:rPr>
      </w:pPr>
      <w:r>
        <w:rPr>
          <w:color w:val="000001"/>
          <w:sz w:val="24"/>
          <w:szCs w:val="24"/>
        </w:rPr>
        <w:t>Não serão consideradas como experiência docente as aulas ministradas como estágio de docência ou equivalente, nos programas de mestrado, doutorado e pós-doutorado; orientações de qualquer ordem, inclusive trabalho de conclusão de curso (TCC); atividades como bolsista discente, em qualquer nível; atividades de elaboração de material didático e correção de provas; qualquer forma de estágio, monitoria, tutoria e serviços voluntários.</w:t>
      </w:r>
      <w:r>
        <w:rPr>
          <w:color w:val="000001"/>
          <w:sz w:val="24"/>
          <w:szCs w:val="24"/>
        </w:rPr>
        <w:tab/>
      </w:r>
    </w:p>
    <w:p w14:paraId="12BEE961" w14:textId="77777777" w:rsidR="00944FF1" w:rsidRDefault="00E70D6C">
      <w:pPr>
        <w:widowControl w:val="0"/>
        <w:numPr>
          <w:ilvl w:val="3"/>
          <w:numId w:val="1"/>
        </w:numPr>
        <w:spacing w:after="0" w:line="240" w:lineRule="auto"/>
        <w:ind w:left="709" w:firstLine="0"/>
        <w:jc w:val="both"/>
        <w:rPr>
          <w:color w:val="000001"/>
          <w:sz w:val="24"/>
          <w:szCs w:val="24"/>
        </w:rPr>
      </w:pPr>
      <w:r>
        <w:rPr>
          <w:color w:val="000001"/>
          <w:sz w:val="24"/>
          <w:szCs w:val="24"/>
        </w:rPr>
        <w:t xml:space="preserve">Excetua-se do disposto no item acima as atividades desenvolvidas como bolsista docente no âmbito dos programas Pronatec, Mulheres Mil, Mulheres Sim, UAB e </w:t>
      </w:r>
      <w:proofErr w:type="spellStart"/>
      <w:r>
        <w:rPr>
          <w:color w:val="000001"/>
          <w:sz w:val="24"/>
          <w:szCs w:val="24"/>
        </w:rPr>
        <w:t>e-TEC</w:t>
      </w:r>
      <w:proofErr w:type="spellEnd"/>
      <w:r>
        <w:rPr>
          <w:color w:val="000001"/>
          <w:sz w:val="24"/>
          <w:szCs w:val="24"/>
        </w:rPr>
        <w:t>.</w:t>
      </w:r>
    </w:p>
    <w:p w14:paraId="410BDABF" w14:textId="77777777" w:rsidR="00944FF1" w:rsidRDefault="00E70D6C">
      <w:pPr>
        <w:widowControl w:val="0"/>
        <w:numPr>
          <w:ilvl w:val="2"/>
          <w:numId w:val="2"/>
        </w:numPr>
        <w:spacing w:after="0" w:line="240" w:lineRule="auto"/>
        <w:ind w:left="709" w:firstLine="0"/>
        <w:jc w:val="both"/>
        <w:rPr>
          <w:sz w:val="24"/>
          <w:szCs w:val="24"/>
        </w:rPr>
      </w:pPr>
      <w:r>
        <w:rPr>
          <w:sz w:val="24"/>
          <w:szCs w:val="24"/>
        </w:rPr>
        <w:t xml:space="preserve">Para fins de comprovação do item 2 - Experiência docente e item 3 - Experiência técnica profissional, serão considerados os seguintes documentos: </w:t>
      </w:r>
    </w:p>
    <w:p w14:paraId="7ED3A72D" w14:textId="77777777" w:rsidR="00944FF1" w:rsidRDefault="00E70D6C">
      <w:pPr>
        <w:widowControl w:val="0"/>
        <w:numPr>
          <w:ilvl w:val="3"/>
          <w:numId w:val="3"/>
        </w:numPr>
        <w:spacing w:after="0" w:line="240" w:lineRule="auto"/>
        <w:ind w:left="2127" w:firstLine="0"/>
        <w:jc w:val="both"/>
        <w:rPr>
          <w:sz w:val="24"/>
          <w:szCs w:val="24"/>
        </w:rPr>
      </w:pPr>
      <w:r>
        <w:rPr>
          <w:sz w:val="24"/>
          <w:szCs w:val="24"/>
        </w:rPr>
        <w:t>Em empresa/instituição privada: cópia do Contrato de Trabalho ou da Carteira de Trabalho e Previdência Social (CTPS), contendo a página de identificação do trabalhador e a página onde conste o registro do empregador, informando o período (com data de início e fim, se for o caso). Será desconsiderada a pontuação do candidato que não apresentar a folha de identificação da CTPS.</w:t>
      </w:r>
    </w:p>
    <w:p w14:paraId="18C168BA" w14:textId="77777777" w:rsidR="00944FF1" w:rsidRDefault="00E70D6C">
      <w:pPr>
        <w:widowControl w:val="0"/>
        <w:numPr>
          <w:ilvl w:val="3"/>
          <w:numId w:val="3"/>
        </w:numPr>
        <w:spacing w:after="0" w:line="240" w:lineRule="auto"/>
        <w:ind w:left="2127" w:firstLine="0"/>
        <w:jc w:val="both"/>
        <w:rPr>
          <w:sz w:val="24"/>
          <w:szCs w:val="24"/>
        </w:rPr>
      </w:pPr>
      <w:r>
        <w:rPr>
          <w:sz w:val="24"/>
          <w:szCs w:val="24"/>
        </w:rPr>
        <w:t>Em instituição pública: declaração/certidão/atestado expedida pelo órgão, devidamente assinada pelo responsável, informando o período (com data de início e fim, se for o caso), bem como o cargo ocupado. No caso de docente contratado sob a égide da Lei 8.745/1993, será aceito o respectivo contrato de trabalho firmado com a instituição pública.</w:t>
      </w:r>
    </w:p>
    <w:p w14:paraId="4EDB7951" w14:textId="77777777" w:rsidR="00944FF1" w:rsidRDefault="00E70D6C">
      <w:pPr>
        <w:widowControl w:val="0"/>
        <w:numPr>
          <w:ilvl w:val="3"/>
          <w:numId w:val="3"/>
        </w:numPr>
        <w:spacing w:after="0" w:line="240" w:lineRule="auto"/>
        <w:ind w:left="2127" w:firstLine="0"/>
        <w:jc w:val="both"/>
        <w:rPr>
          <w:sz w:val="24"/>
          <w:szCs w:val="24"/>
        </w:rPr>
      </w:pPr>
      <w:r>
        <w:rPr>
          <w:sz w:val="24"/>
          <w:szCs w:val="24"/>
        </w:rPr>
        <w:t>Em atividade/serviço prestado como autônomo: cópia do contrato de prestação de serviços ou recibo de pagamento autônomo (RPA), acrescido de declaração do contratante informando o período (com data de início e fim, se for o caso) e a espécie do serviço realizado ou documento emitido pelo órgão regulador da profissão (Conselho Profissional). A comprovação por meio do recibo de pagamento autônomo (RPA) será aceita com a apresentação do primeiro mês e do último mês relativo ao período informado.</w:t>
      </w:r>
    </w:p>
    <w:p w14:paraId="54C9F8C8" w14:textId="77777777" w:rsidR="00944FF1" w:rsidRDefault="00E70D6C">
      <w:pPr>
        <w:widowControl w:val="0"/>
        <w:numPr>
          <w:ilvl w:val="3"/>
          <w:numId w:val="3"/>
        </w:numPr>
        <w:spacing w:after="0" w:line="240" w:lineRule="auto"/>
        <w:ind w:left="2127" w:firstLine="0"/>
        <w:jc w:val="both"/>
        <w:rPr>
          <w:sz w:val="24"/>
          <w:szCs w:val="24"/>
        </w:rPr>
      </w:pPr>
      <w:r>
        <w:rPr>
          <w:sz w:val="24"/>
          <w:szCs w:val="24"/>
        </w:rPr>
        <w:t xml:space="preserve">Em atividade desenvolvida em empresa própria: cópia do Contrato Social, juntamente com o Comprovante de Inscrição e de Situação Cadastral extraído do site da Receita Federal. </w:t>
      </w:r>
    </w:p>
    <w:p w14:paraId="635A011F" w14:textId="77777777" w:rsidR="00944FF1" w:rsidRDefault="00E70D6C">
      <w:pPr>
        <w:widowControl w:val="0"/>
        <w:numPr>
          <w:ilvl w:val="2"/>
          <w:numId w:val="3"/>
        </w:numPr>
        <w:tabs>
          <w:tab w:val="left" w:pos="709"/>
        </w:tabs>
        <w:spacing w:after="0" w:line="240" w:lineRule="auto"/>
        <w:ind w:left="709" w:firstLine="0"/>
        <w:jc w:val="both"/>
        <w:rPr>
          <w:color w:val="000001"/>
          <w:sz w:val="24"/>
          <w:szCs w:val="24"/>
        </w:rPr>
      </w:pPr>
      <w:r>
        <w:rPr>
          <w:sz w:val="24"/>
          <w:szCs w:val="24"/>
        </w:rPr>
        <w:t>Para fins de comprovação da experiência docente, serão desconsiderados os períodos concomitantes</w:t>
      </w:r>
      <w:r>
        <w:rPr>
          <w:color w:val="000001"/>
          <w:sz w:val="24"/>
          <w:szCs w:val="24"/>
        </w:rPr>
        <w:t>.</w:t>
      </w:r>
    </w:p>
    <w:p w14:paraId="0EE9F4C1" w14:textId="77777777" w:rsidR="00944FF1" w:rsidRDefault="00944FF1">
      <w:pPr>
        <w:widowControl w:val="0"/>
        <w:spacing w:after="0" w:line="240" w:lineRule="auto"/>
        <w:ind w:hanging="2"/>
        <w:jc w:val="both"/>
        <w:rPr>
          <w:color w:val="000001"/>
          <w:sz w:val="24"/>
          <w:szCs w:val="24"/>
        </w:rPr>
      </w:pPr>
    </w:p>
    <w:p w14:paraId="405F5892" w14:textId="77777777" w:rsidR="00944FF1" w:rsidRDefault="00E70D6C">
      <w:pPr>
        <w:widowControl w:val="0"/>
        <w:tabs>
          <w:tab w:val="left" w:pos="0"/>
        </w:tabs>
        <w:spacing w:after="0" w:line="240" w:lineRule="auto"/>
        <w:ind w:hanging="2"/>
        <w:jc w:val="both"/>
        <w:rPr>
          <w:color w:val="000001"/>
          <w:sz w:val="24"/>
          <w:szCs w:val="24"/>
        </w:rPr>
      </w:pPr>
      <w:r>
        <w:rPr>
          <w:color w:val="000001"/>
          <w:sz w:val="24"/>
          <w:szCs w:val="24"/>
        </w:rPr>
        <w:t>8.3. Do Desempenho Didático:</w:t>
      </w:r>
      <w:r>
        <w:rPr>
          <w:color w:val="000001"/>
          <w:sz w:val="24"/>
          <w:szCs w:val="24"/>
        </w:rPr>
        <w:tab/>
      </w:r>
    </w:p>
    <w:p w14:paraId="24D5A551" w14:textId="77777777" w:rsidR="00944FF1" w:rsidRDefault="00E70D6C">
      <w:pPr>
        <w:widowControl w:val="0"/>
        <w:spacing w:after="0" w:line="240" w:lineRule="auto"/>
        <w:ind w:hanging="2"/>
        <w:jc w:val="both"/>
        <w:rPr>
          <w:sz w:val="24"/>
          <w:szCs w:val="24"/>
        </w:rPr>
      </w:pPr>
      <w:r>
        <w:rPr>
          <w:sz w:val="24"/>
          <w:szCs w:val="24"/>
        </w:rPr>
        <w:lastRenderedPageBreak/>
        <w:tab/>
      </w:r>
      <w:r>
        <w:rPr>
          <w:sz w:val="24"/>
          <w:szCs w:val="24"/>
        </w:rPr>
        <w:tab/>
        <w:t xml:space="preserve">8.3.1 O desempenho didático será avaliado conforme a ficha de avaliação constante no </w:t>
      </w:r>
      <w:r>
        <w:rPr>
          <w:sz w:val="24"/>
          <w:szCs w:val="24"/>
        </w:rPr>
        <w:tab/>
        <w:t>Anexo IV deste edital, disponível no site do Campus.</w:t>
      </w:r>
    </w:p>
    <w:p w14:paraId="3333EAD2" w14:textId="179BAEFD" w:rsidR="00944FF1" w:rsidRDefault="00E70D6C">
      <w:pPr>
        <w:widowControl w:val="0"/>
        <w:spacing w:after="0" w:line="240" w:lineRule="auto"/>
        <w:ind w:hanging="2"/>
        <w:jc w:val="both"/>
        <w:rPr>
          <w:sz w:val="24"/>
          <w:szCs w:val="24"/>
        </w:rPr>
      </w:pPr>
      <w:r>
        <w:rPr>
          <w:sz w:val="24"/>
          <w:szCs w:val="24"/>
        </w:rPr>
        <w:tab/>
      </w:r>
      <w:r>
        <w:rPr>
          <w:sz w:val="24"/>
          <w:szCs w:val="24"/>
        </w:rPr>
        <w:tab/>
        <w:t xml:space="preserve">8.3.2. O candidato deverá ministrar uma aula que será agendada </w:t>
      </w:r>
      <w:r>
        <w:rPr>
          <w:sz w:val="24"/>
          <w:szCs w:val="24"/>
        </w:rPr>
        <w:tab/>
        <w:t xml:space="preserve">pela </w:t>
      </w:r>
      <w:r>
        <w:rPr>
          <w:sz w:val="24"/>
          <w:szCs w:val="24"/>
        </w:rPr>
        <w:tab/>
        <w:t xml:space="preserve">banca com o </w:t>
      </w:r>
      <w:r>
        <w:rPr>
          <w:sz w:val="24"/>
          <w:szCs w:val="24"/>
        </w:rPr>
        <w:tab/>
        <w:t xml:space="preserve">candidato de acordo com o cronograma. A aula deverá ter duração de 30 (trinta) </w:t>
      </w:r>
      <w:r>
        <w:rPr>
          <w:sz w:val="24"/>
          <w:szCs w:val="24"/>
        </w:rPr>
        <w:tab/>
        <w:t xml:space="preserve">a 40 (quarenta) minutos, para a qual o candidato deverá escolher um </w:t>
      </w:r>
      <w:r>
        <w:rPr>
          <w:sz w:val="24"/>
          <w:szCs w:val="24"/>
        </w:rPr>
        <w:tab/>
        <w:t xml:space="preserve">dos temas propostos no Anexo </w:t>
      </w:r>
      <w:r>
        <w:rPr>
          <w:sz w:val="24"/>
          <w:szCs w:val="24"/>
        </w:rPr>
        <w:tab/>
        <w:t xml:space="preserve">VI. O candidato deverá enviar de acordo com o cronograma constante no item 9.1, via formulário online, disponível no site do campus </w:t>
      </w:r>
      <w:r>
        <w:rPr>
          <w:sz w:val="24"/>
          <w:szCs w:val="24"/>
        </w:rPr>
        <w:tab/>
      </w:r>
      <w:hyperlink r:id="rId13" w:history="1">
        <w:r w:rsidR="00E2277E" w:rsidRPr="00F515E1">
          <w:rPr>
            <w:rStyle w:val="Hyperlink"/>
            <w:sz w:val="24"/>
            <w:szCs w:val="24"/>
          </w:rPr>
          <w:t>https://ifrs.edu.br/rolante/editais/edital-campus-rolante-no-026-de-08-de-novembro-de-2022-processo-seletivo-simplificado-para-contratacao-de-professor-substituto-de-administração</w:t>
        </w:r>
      </w:hyperlink>
      <w:r w:rsidR="00E2277E">
        <w:rPr>
          <w:sz w:val="24"/>
          <w:szCs w:val="24"/>
        </w:rPr>
        <w:t>.</w:t>
      </w:r>
      <w:r>
        <w:rPr>
          <w:sz w:val="24"/>
          <w:szCs w:val="24"/>
        </w:rPr>
        <w:t xml:space="preserve">uma cópia em PDF do plano de aula correspondente ao </w:t>
      </w:r>
      <w:r>
        <w:rPr>
          <w:sz w:val="24"/>
          <w:szCs w:val="24"/>
        </w:rPr>
        <w:tab/>
        <w:t xml:space="preserve">tema </w:t>
      </w:r>
      <w:r>
        <w:rPr>
          <w:sz w:val="24"/>
          <w:szCs w:val="24"/>
        </w:rPr>
        <w:tab/>
        <w:t xml:space="preserve">escolhido. O IFRS não se responsabiliza caso ocorram quaisquer problemas no envio dos </w:t>
      </w:r>
      <w:r>
        <w:rPr>
          <w:sz w:val="24"/>
          <w:szCs w:val="24"/>
        </w:rPr>
        <w:tab/>
        <w:t xml:space="preserve">materiais, ou por arquivos corrompidos ou por arquivos nos quais a visualização do </w:t>
      </w:r>
      <w:r>
        <w:rPr>
          <w:sz w:val="24"/>
          <w:szCs w:val="24"/>
        </w:rPr>
        <w:tab/>
        <w:t>conteúdo não esteja disponível.</w:t>
      </w:r>
    </w:p>
    <w:p w14:paraId="69C43E52" w14:textId="77777777" w:rsidR="00944FF1" w:rsidRDefault="00E70D6C">
      <w:pPr>
        <w:widowControl w:val="0"/>
        <w:spacing w:after="0" w:line="240" w:lineRule="auto"/>
        <w:ind w:hanging="2"/>
        <w:jc w:val="both"/>
        <w:rPr>
          <w:sz w:val="24"/>
          <w:szCs w:val="24"/>
        </w:rPr>
      </w:pPr>
      <w:r>
        <w:rPr>
          <w:sz w:val="24"/>
          <w:szCs w:val="24"/>
        </w:rPr>
        <w:tab/>
      </w:r>
      <w:r>
        <w:rPr>
          <w:sz w:val="24"/>
          <w:szCs w:val="24"/>
        </w:rPr>
        <w:tab/>
        <w:t xml:space="preserve">8.3.4 Será lavrada ata da realização da prova com registro das ocorrências relevantes ao </w:t>
      </w:r>
      <w:r>
        <w:rPr>
          <w:sz w:val="24"/>
          <w:szCs w:val="24"/>
        </w:rPr>
        <w:tab/>
        <w:t>processo.</w:t>
      </w:r>
    </w:p>
    <w:p w14:paraId="2897CD4C" w14:textId="77777777" w:rsidR="00944FF1" w:rsidRDefault="00E70D6C">
      <w:pPr>
        <w:widowControl w:val="0"/>
        <w:spacing w:after="0" w:line="240" w:lineRule="auto"/>
        <w:ind w:hanging="2"/>
        <w:jc w:val="both"/>
        <w:rPr>
          <w:sz w:val="24"/>
          <w:szCs w:val="24"/>
        </w:rPr>
      </w:pPr>
      <w:r>
        <w:rPr>
          <w:sz w:val="24"/>
          <w:szCs w:val="24"/>
        </w:rPr>
        <w:tab/>
      </w:r>
      <w:r>
        <w:rPr>
          <w:sz w:val="24"/>
          <w:szCs w:val="24"/>
        </w:rPr>
        <w:tab/>
        <w:t xml:space="preserve">8.3.5 O horário e o tema para realização da banca de desempenho didático serão </w:t>
      </w:r>
      <w:r>
        <w:rPr>
          <w:sz w:val="24"/>
          <w:szCs w:val="24"/>
        </w:rPr>
        <w:tab/>
        <w:t>publicados no site do Campus, de acordo com o cronograma constante no item 9.</w:t>
      </w:r>
    </w:p>
    <w:p w14:paraId="62AB9999" w14:textId="77777777" w:rsidR="00944FF1" w:rsidRDefault="00E70D6C">
      <w:pPr>
        <w:widowControl w:val="0"/>
        <w:spacing w:after="0" w:line="240" w:lineRule="auto"/>
        <w:ind w:hanging="2"/>
        <w:jc w:val="both"/>
        <w:rPr>
          <w:sz w:val="24"/>
          <w:szCs w:val="24"/>
        </w:rPr>
      </w:pPr>
      <w:r>
        <w:rPr>
          <w:sz w:val="24"/>
          <w:szCs w:val="24"/>
        </w:rPr>
        <w:tab/>
      </w:r>
      <w:r>
        <w:rPr>
          <w:sz w:val="24"/>
          <w:szCs w:val="24"/>
        </w:rPr>
        <w:tab/>
        <w:t xml:space="preserve">8.3.6 O candidato que zerar qualquer um dos quesitos de avaliação do desempenho </w:t>
      </w:r>
      <w:r>
        <w:rPr>
          <w:sz w:val="24"/>
          <w:szCs w:val="24"/>
        </w:rPr>
        <w:tab/>
        <w:t>didático será eliminado do processo seletivo.</w:t>
      </w:r>
    </w:p>
    <w:p w14:paraId="6C307D3D" w14:textId="77777777" w:rsidR="00944FF1" w:rsidRDefault="00E70D6C">
      <w:pPr>
        <w:widowControl w:val="0"/>
        <w:spacing w:after="0" w:line="240" w:lineRule="auto"/>
        <w:ind w:left="709"/>
        <w:jc w:val="both"/>
        <w:rPr>
          <w:sz w:val="24"/>
          <w:szCs w:val="24"/>
        </w:rPr>
      </w:pPr>
      <w:r>
        <w:rPr>
          <w:sz w:val="24"/>
          <w:szCs w:val="24"/>
        </w:rPr>
        <w:t>8.3.6 A nota final do candidato, para fins de classificação, será a soma das notas do desempenho didático e da prova de títulos.</w:t>
      </w:r>
    </w:p>
    <w:p w14:paraId="1B417444" w14:textId="77777777" w:rsidR="00944FF1" w:rsidRDefault="00944FF1">
      <w:pPr>
        <w:widowControl w:val="0"/>
        <w:spacing w:after="0" w:line="240" w:lineRule="auto"/>
        <w:ind w:left="709"/>
        <w:jc w:val="both"/>
        <w:rPr>
          <w:sz w:val="24"/>
          <w:szCs w:val="24"/>
        </w:rPr>
      </w:pPr>
    </w:p>
    <w:p w14:paraId="391605C8" w14:textId="77777777" w:rsidR="00944FF1" w:rsidRDefault="00944FF1">
      <w:pPr>
        <w:widowControl w:val="0"/>
        <w:spacing w:after="0" w:line="240" w:lineRule="auto"/>
        <w:ind w:left="709"/>
        <w:jc w:val="both"/>
        <w:rPr>
          <w:b/>
          <w:color w:val="FF0000"/>
          <w:sz w:val="24"/>
          <w:szCs w:val="24"/>
        </w:rPr>
      </w:pPr>
    </w:p>
    <w:p w14:paraId="1CE8A286" w14:textId="77777777" w:rsidR="00944FF1" w:rsidRDefault="00E70D6C">
      <w:pPr>
        <w:widowControl w:val="0"/>
        <w:spacing w:after="0" w:line="240" w:lineRule="auto"/>
        <w:ind w:hanging="2"/>
        <w:jc w:val="both"/>
        <w:rPr>
          <w:sz w:val="24"/>
          <w:szCs w:val="24"/>
        </w:rPr>
      </w:pPr>
      <w:r>
        <w:rPr>
          <w:b/>
          <w:sz w:val="24"/>
          <w:szCs w:val="24"/>
        </w:rPr>
        <w:t xml:space="preserve">9. DA REALIZAÇÃO DO PROCESSO SELETIVO </w:t>
      </w:r>
    </w:p>
    <w:p w14:paraId="23AFB27E" w14:textId="77777777" w:rsidR="00944FF1" w:rsidRDefault="00E70D6C">
      <w:pPr>
        <w:widowControl w:val="0"/>
        <w:spacing w:after="0" w:line="240" w:lineRule="auto"/>
        <w:ind w:hanging="2"/>
        <w:jc w:val="both"/>
        <w:rPr>
          <w:sz w:val="24"/>
          <w:szCs w:val="24"/>
        </w:rPr>
      </w:pPr>
      <w:r>
        <w:rPr>
          <w:sz w:val="24"/>
          <w:szCs w:val="24"/>
        </w:rPr>
        <w:t xml:space="preserve">9.1. O cronograma do processo seletivo encontra-se no quadro abaixo e também estará disponível na Unidade de Gestão de Pessoas do </w:t>
      </w:r>
      <w:r>
        <w:rPr>
          <w:i/>
          <w:sz w:val="24"/>
          <w:szCs w:val="24"/>
        </w:rPr>
        <w:t>Campus</w:t>
      </w:r>
      <w:r>
        <w:rPr>
          <w:sz w:val="24"/>
          <w:szCs w:val="24"/>
        </w:rPr>
        <w:t>:</w:t>
      </w:r>
    </w:p>
    <w:p w14:paraId="265F4E03" w14:textId="77777777" w:rsidR="00944FF1" w:rsidRDefault="00944FF1">
      <w:pPr>
        <w:widowControl w:val="0"/>
        <w:spacing w:after="0" w:line="240" w:lineRule="auto"/>
        <w:ind w:hanging="2"/>
        <w:jc w:val="both"/>
        <w:rPr>
          <w:sz w:val="24"/>
          <w:szCs w:val="24"/>
        </w:rPr>
      </w:pPr>
    </w:p>
    <w:tbl>
      <w:tblPr>
        <w:tblStyle w:val="Style82"/>
        <w:tblW w:w="93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19"/>
        <w:gridCol w:w="3015"/>
      </w:tblGrid>
      <w:tr w:rsidR="00944FF1" w14:paraId="2AED2FCC" w14:textId="77777777">
        <w:trPr>
          <w:trHeight w:val="256"/>
        </w:trPr>
        <w:tc>
          <w:tcPr>
            <w:tcW w:w="6319" w:type="dxa"/>
          </w:tcPr>
          <w:p w14:paraId="31409272" w14:textId="77777777" w:rsidR="00944FF1" w:rsidRDefault="00E70D6C">
            <w:pPr>
              <w:jc w:val="center"/>
              <w:rPr>
                <w:b/>
                <w:sz w:val="24"/>
                <w:szCs w:val="24"/>
              </w:rPr>
            </w:pPr>
            <w:r>
              <w:rPr>
                <w:b/>
                <w:sz w:val="24"/>
                <w:szCs w:val="24"/>
              </w:rPr>
              <w:t>ATIVIDADE</w:t>
            </w:r>
          </w:p>
        </w:tc>
        <w:tc>
          <w:tcPr>
            <w:tcW w:w="3015" w:type="dxa"/>
          </w:tcPr>
          <w:p w14:paraId="153EF296" w14:textId="77777777" w:rsidR="00944FF1" w:rsidRDefault="00E70D6C">
            <w:pPr>
              <w:jc w:val="center"/>
              <w:rPr>
                <w:b/>
                <w:sz w:val="24"/>
                <w:szCs w:val="24"/>
              </w:rPr>
            </w:pPr>
            <w:r>
              <w:rPr>
                <w:b/>
                <w:sz w:val="24"/>
                <w:szCs w:val="24"/>
              </w:rPr>
              <w:t>DATA PREVISTA</w:t>
            </w:r>
          </w:p>
        </w:tc>
      </w:tr>
      <w:tr w:rsidR="00944FF1" w14:paraId="61BC13EC" w14:textId="77777777">
        <w:trPr>
          <w:trHeight w:val="246"/>
        </w:trPr>
        <w:tc>
          <w:tcPr>
            <w:tcW w:w="6319" w:type="dxa"/>
          </w:tcPr>
          <w:p w14:paraId="684F6DA3" w14:textId="77777777" w:rsidR="00944FF1" w:rsidRDefault="00E70D6C">
            <w:pPr>
              <w:rPr>
                <w:sz w:val="24"/>
                <w:szCs w:val="24"/>
              </w:rPr>
            </w:pPr>
            <w:r>
              <w:rPr>
                <w:sz w:val="24"/>
                <w:szCs w:val="24"/>
              </w:rPr>
              <w:t>Publicação do Edital de Abertura</w:t>
            </w:r>
          </w:p>
        </w:tc>
        <w:tc>
          <w:tcPr>
            <w:tcW w:w="3015" w:type="dxa"/>
          </w:tcPr>
          <w:p w14:paraId="4A2DFFD3" w14:textId="49AF57F3" w:rsidR="00944FF1" w:rsidRDefault="00E70D6C">
            <w:pPr>
              <w:jc w:val="center"/>
              <w:rPr>
                <w:sz w:val="24"/>
                <w:szCs w:val="24"/>
              </w:rPr>
            </w:pPr>
            <w:r>
              <w:rPr>
                <w:sz w:val="24"/>
                <w:szCs w:val="24"/>
              </w:rPr>
              <w:t>0</w:t>
            </w:r>
            <w:r w:rsidR="00E2277E">
              <w:rPr>
                <w:sz w:val="24"/>
                <w:szCs w:val="24"/>
              </w:rPr>
              <w:t>9</w:t>
            </w:r>
            <w:r>
              <w:rPr>
                <w:sz w:val="24"/>
                <w:szCs w:val="24"/>
              </w:rPr>
              <w:t>/11/2022</w:t>
            </w:r>
          </w:p>
        </w:tc>
      </w:tr>
      <w:tr w:rsidR="00944FF1" w14:paraId="78129094" w14:textId="77777777">
        <w:trPr>
          <w:trHeight w:val="246"/>
        </w:trPr>
        <w:tc>
          <w:tcPr>
            <w:tcW w:w="6319" w:type="dxa"/>
          </w:tcPr>
          <w:p w14:paraId="07552F83" w14:textId="77777777" w:rsidR="00944FF1" w:rsidRDefault="00E70D6C">
            <w:pPr>
              <w:rPr>
                <w:sz w:val="24"/>
                <w:szCs w:val="24"/>
              </w:rPr>
            </w:pPr>
            <w:r>
              <w:rPr>
                <w:sz w:val="24"/>
                <w:szCs w:val="24"/>
              </w:rPr>
              <w:t>Inscrições</w:t>
            </w:r>
          </w:p>
        </w:tc>
        <w:tc>
          <w:tcPr>
            <w:tcW w:w="3015" w:type="dxa"/>
          </w:tcPr>
          <w:p w14:paraId="6A0C61D8" w14:textId="6AA280A2" w:rsidR="00944FF1" w:rsidRDefault="00E70D6C">
            <w:pPr>
              <w:jc w:val="center"/>
              <w:rPr>
                <w:sz w:val="24"/>
                <w:szCs w:val="24"/>
              </w:rPr>
            </w:pPr>
            <w:r>
              <w:rPr>
                <w:sz w:val="24"/>
                <w:szCs w:val="24"/>
              </w:rPr>
              <w:t>0</w:t>
            </w:r>
            <w:r w:rsidR="00E2277E">
              <w:rPr>
                <w:sz w:val="24"/>
                <w:szCs w:val="24"/>
              </w:rPr>
              <w:t>9</w:t>
            </w:r>
            <w:r>
              <w:rPr>
                <w:sz w:val="24"/>
                <w:szCs w:val="24"/>
              </w:rPr>
              <w:t>/1</w:t>
            </w:r>
            <w:r w:rsidR="007111B9">
              <w:rPr>
                <w:sz w:val="24"/>
                <w:szCs w:val="24"/>
              </w:rPr>
              <w:t>1</w:t>
            </w:r>
            <w:r>
              <w:rPr>
                <w:sz w:val="24"/>
                <w:szCs w:val="24"/>
              </w:rPr>
              <w:t>/2022 até às 17h do dia 2</w:t>
            </w:r>
            <w:r w:rsidR="007C408A">
              <w:rPr>
                <w:sz w:val="24"/>
                <w:szCs w:val="24"/>
              </w:rPr>
              <w:t>4</w:t>
            </w:r>
            <w:r>
              <w:rPr>
                <w:sz w:val="24"/>
                <w:szCs w:val="24"/>
              </w:rPr>
              <w:t>/11/2022</w:t>
            </w:r>
          </w:p>
        </w:tc>
      </w:tr>
      <w:tr w:rsidR="00944FF1" w14:paraId="2ED407C5" w14:textId="77777777">
        <w:trPr>
          <w:trHeight w:val="246"/>
        </w:trPr>
        <w:tc>
          <w:tcPr>
            <w:tcW w:w="6319" w:type="dxa"/>
          </w:tcPr>
          <w:p w14:paraId="7B417A4B" w14:textId="77777777" w:rsidR="00944FF1" w:rsidRDefault="00E70D6C">
            <w:pPr>
              <w:rPr>
                <w:sz w:val="24"/>
                <w:szCs w:val="24"/>
              </w:rPr>
            </w:pPr>
            <w:r>
              <w:rPr>
                <w:sz w:val="24"/>
                <w:szCs w:val="24"/>
              </w:rPr>
              <w:t xml:space="preserve">Publicação preliminar das inscrições homologadas e Resultado da Prova de Títulos </w:t>
            </w:r>
          </w:p>
        </w:tc>
        <w:tc>
          <w:tcPr>
            <w:tcW w:w="3015" w:type="dxa"/>
          </w:tcPr>
          <w:p w14:paraId="19FD8B41" w14:textId="6A656D7E" w:rsidR="00944FF1" w:rsidRDefault="00E70D6C">
            <w:pPr>
              <w:jc w:val="center"/>
              <w:rPr>
                <w:sz w:val="24"/>
                <w:szCs w:val="24"/>
              </w:rPr>
            </w:pPr>
            <w:r>
              <w:rPr>
                <w:sz w:val="24"/>
                <w:szCs w:val="24"/>
              </w:rPr>
              <w:t>2</w:t>
            </w:r>
            <w:r w:rsidR="007111B9">
              <w:rPr>
                <w:sz w:val="24"/>
                <w:szCs w:val="24"/>
              </w:rPr>
              <w:t>9</w:t>
            </w:r>
            <w:r>
              <w:rPr>
                <w:sz w:val="24"/>
                <w:szCs w:val="24"/>
              </w:rPr>
              <w:t>/11/2022</w:t>
            </w:r>
          </w:p>
        </w:tc>
      </w:tr>
      <w:tr w:rsidR="00944FF1" w14:paraId="5D0AE41F" w14:textId="77777777">
        <w:trPr>
          <w:trHeight w:val="256"/>
        </w:trPr>
        <w:tc>
          <w:tcPr>
            <w:tcW w:w="6319" w:type="dxa"/>
          </w:tcPr>
          <w:p w14:paraId="173ACB2A" w14:textId="77777777" w:rsidR="00944FF1" w:rsidRDefault="00E70D6C">
            <w:pPr>
              <w:rPr>
                <w:sz w:val="24"/>
                <w:szCs w:val="24"/>
              </w:rPr>
            </w:pPr>
            <w:r>
              <w:rPr>
                <w:sz w:val="24"/>
                <w:szCs w:val="24"/>
              </w:rPr>
              <w:t xml:space="preserve">Prazo para interposição de recurso contra a Homologação Preliminar de Inscrições e Resultado da Prova de Títulos </w:t>
            </w:r>
          </w:p>
        </w:tc>
        <w:tc>
          <w:tcPr>
            <w:tcW w:w="3015" w:type="dxa"/>
          </w:tcPr>
          <w:p w14:paraId="4590BF62" w14:textId="2E96B282" w:rsidR="00944FF1" w:rsidRDefault="007111B9">
            <w:pPr>
              <w:jc w:val="center"/>
              <w:rPr>
                <w:sz w:val="24"/>
                <w:szCs w:val="24"/>
              </w:rPr>
            </w:pPr>
            <w:r>
              <w:rPr>
                <w:sz w:val="24"/>
                <w:szCs w:val="24"/>
              </w:rPr>
              <w:t>30</w:t>
            </w:r>
            <w:r w:rsidR="00E70D6C">
              <w:rPr>
                <w:sz w:val="24"/>
                <w:szCs w:val="24"/>
              </w:rPr>
              <w:t xml:space="preserve">/11/2022 e </w:t>
            </w:r>
            <w:r>
              <w:rPr>
                <w:sz w:val="24"/>
                <w:szCs w:val="24"/>
              </w:rPr>
              <w:t>01</w:t>
            </w:r>
            <w:r w:rsidR="00E70D6C">
              <w:rPr>
                <w:sz w:val="24"/>
                <w:szCs w:val="24"/>
              </w:rPr>
              <w:t>/1</w:t>
            </w:r>
            <w:r>
              <w:rPr>
                <w:sz w:val="24"/>
                <w:szCs w:val="24"/>
              </w:rPr>
              <w:t>2</w:t>
            </w:r>
            <w:r w:rsidR="00E70D6C">
              <w:rPr>
                <w:sz w:val="24"/>
                <w:szCs w:val="24"/>
              </w:rPr>
              <w:t>/2022</w:t>
            </w:r>
          </w:p>
        </w:tc>
      </w:tr>
      <w:tr w:rsidR="00944FF1" w14:paraId="6F285B4C" w14:textId="77777777">
        <w:trPr>
          <w:trHeight w:val="246"/>
        </w:trPr>
        <w:tc>
          <w:tcPr>
            <w:tcW w:w="6319" w:type="dxa"/>
          </w:tcPr>
          <w:p w14:paraId="05DE6B15" w14:textId="77777777" w:rsidR="00944FF1" w:rsidRDefault="00E70D6C">
            <w:pPr>
              <w:rPr>
                <w:sz w:val="24"/>
                <w:szCs w:val="24"/>
              </w:rPr>
            </w:pPr>
            <w:r>
              <w:rPr>
                <w:sz w:val="24"/>
                <w:szCs w:val="24"/>
              </w:rPr>
              <w:lastRenderedPageBreak/>
              <w:t>Publicação da lista final de inscrições homologadas e resultado final da prova de títulos</w:t>
            </w:r>
          </w:p>
        </w:tc>
        <w:tc>
          <w:tcPr>
            <w:tcW w:w="3015" w:type="dxa"/>
          </w:tcPr>
          <w:p w14:paraId="40BEB4BC" w14:textId="61A194F7" w:rsidR="00944FF1" w:rsidRDefault="00E70D6C">
            <w:pPr>
              <w:jc w:val="center"/>
              <w:rPr>
                <w:sz w:val="24"/>
                <w:szCs w:val="24"/>
              </w:rPr>
            </w:pPr>
            <w:r>
              <w:rPr>
                <w:sz w:val="24"/>
                <w:szCs w:val="24"/>
              </w:rPr>
              <w:t>0</w:t>
            </w:r>
            <w:r w:rsidR="007111B9">
              <w:rPr>
                <w:sz w:val="24"/>
                <w:szCs w:val="24"/>
              </w:rPr>
              <w:t>5</w:t>
            </w:r>
            <w:r>
              <w:rPr>
                <w:sz w:val="24"/>
                <w:szCs w:val="24"/>
              </w:rPr>
              <w:t>/12/2022</w:t>
            </w:r>
          </w:p>
        </w:tc>
      </w:tr>
      <w:tr w:rsidR="00944FF1" w14:paraId="26B59E36" w14:textId="77777777">
        <w:trPr>
          <w:trHeight w:val="246"/>
        </w:trPr>
        <w:tc>
          <w:tcPr>
            <w:tcW w:w="6319" w:type="dxa"/>
          </w:tcPr>
          <w:p w14:paraId="7A436BFD" w14:textId="77777777" w:rsidR="00944FF1" w:rsidRDefault="00E70D6C">
            <w:pPr>
              <w:rPr>
                <w:sz w:val="24"/>
                <w:szCs w:val="24"/>
              </w:rPr>
            </w:pPr>
            <w:r>
              <w:rPr>
                <w:sz w:val="24"/>
                <w:szCs w:val="24"/>
              </w:rPr>
              <w:t xml:space="preserve">Divulgação dos horários dos agendamentos das bancas de desempenho didático e da banca da comissão de </w:t>
            </w:r>
            <w:proofErr w:type="spellStart"/>
            <w:r>
              <w:rPr>
                <w:sz w:val="24"/>
                <w:szCs w:val="24"/>
              </w:rPr>
              <w:t>heteroidentificação</w:t>
            </w:r>
            <w:proofErr w:type="spellEnd"/>
            <w:r>
              <w:rPr>
                <w:sz w:val="24"/>
                <w:szCs w:val="24"/>
              </w:rPr>
              <w:t>.</w:t>
            </w:r>
          </w:p>
        </w:tc>
        <w:tc>
          <w:tcPr>
            <w:tcW w:w="3015" w:type="dxa"/>
          </w:tcPr>
          <w:p w14:paraId="0792D302" w14:textId="42CA3D38" w:rsidR="00944FF1" w:rsidRDefault="00E70D6C">
            <w:pPr>
              <w:jc w:val="center"/>
              <w:rPr>
                <w:sz w:val="24"/>
                <w:szCs w:val="24"/>
              </w:rPr>
            </w:pPr>
            <w:r>
              <w:rPr>
                <w:sz w:val="24"/>
                <w:szCs w:val="24"/>
              </w:rPr>
              <w:t>0</w:t>
            </w:r>
            <w:r w:rsidR="007111B9">
              <w:rPr>
                <w:sz w:val="24"/>
                <w:szCs w:val="24"/>
              </w:rPr>
              <w:t>5</w:t>
            </w:r>
            <w:r>
              <w:rPr>
                <w:sz w:val="24"/>
                <w:szCs w:val="24"/>
              </w:rPr>
              <w:t>/12/2022</w:t>
            </w:r>
          </w:p>
        </w:tc>
      </w:tr>
      <w:tr w:rsidR="00944FF1" w14:paraId="36708749" w14:textId="77777777">
        <w:trPr>
          <w:trHeight w:val="246"/>
        </w:trPr>
        <w:tc>
          <w:tcPr>
            <w:tcW w:w="6319" w:type="dxa"/>
          </w:tcPr>
          <w:p w14:paraId="20835715" w14:textId="77777777" w:rsidR="00944FF1" w:rsidRDefault="00E70D6C">
            <w:pPr>
              <w:rPr>
                <w:sz w:val="24"/>
                <w:szCs w:val="24"/>
              </w:rPr>
            </w:pPr>
            <w:r>
              <w:rPr>
                <w:sz w:val="24"/>
                <w:szCs w:val="24"/>
              </w:rPr>
              <w:t>Prazo para envio do plano de aula com o tema escolhido, via formulário on-line.</w:t>
            </w:r>
          </w:p>
        </w:tc>
        <w:tc>
          <w:tcPr>
            <w:tcW w:w="3015" w:type="dxa"/>
          </w:tcPr>
          <w:p w14:paraId="69B095D2" w14:textId="77777777" w:rsidR="00944FF1" w:rsidRDefault="00E70D6C">
            <w:pPr>
              <w:jc w:val="center"/>
              <w:rPr>
                <w:sz w:val="24"/>
                <w:szCs w:val="24"/>
              </w:rPr>
            </w:pPr>
            <w:r>
              <w:rPr>
                <w:sz w:val="24"/>
                <w:szCs w:val="24"/>
              </w:rPr>
              <w:t>07/12/2022</w:t>
            </w:r>
          </w:p>
        </w:tc>
      </w:tr>
      <w:tr w:rsidR="00944FF1" w14:paraId="27B489CA" w14:textId="77777777">
        <w:trPr>
          <w:trHeight w:val="246"/>
        </w:trPr>
        <w:tc>
          <w:tcPr>
            <w:tcW w:w="6319" w:type="dxa"/>
          </w:tcPr>
          <w:p w14:paraId="1602C7E0" w14:textId="77777777" w:rsidR="00944FF1" w:rsidRDefault="00E70D6C">
            <w:pPr>
              <w:rPr>
                <w:sz w:val="24"/>
                <w:szCs w:val="24"/>
              </w:rPr>
            </w:pPr>
            <w:r>
              <w:rPr>
                <w:sz w:val="24"/>
                <w:szCs w:val="24"/>
              </w:rPr>
              <w:t xml:space="preserve">Aplicação da prova de desempenho didático </w:t>
            </w:r>
          </w:p>
        </w:tc>
        <w:tc>
          <w:tcPr>
            <w:tcW w:w="3015" w:type="dxa"/>
          </w:tcPr>
          <w:p w14:paraId="03BA9360" w14:textId="24A103DF" w:rsidR="00944FF1" w:rsidRDefault="00E70D6C">
            <w:pPr>
              <w:jc w:val="center"/>
              <w:rPr>
                <w:sz w:val="24"/>
                <w:szCs w:val="24"/>
              </w:rPr>
            </w:pPr>
            <w:r>
              <w:rPr>
                <w:sz w:val="24"/>
                <w:szCs w:val="24"/>
              </w:rPr>
              <w:t>0</w:t>
            </w:r>
            <w:r w:rsidR="007111B9">
              <w:rPr>
                <w:sz w:val="24"/>
                <w:szCs w:val="24"/>
              </w:rPr>
              <w:t>8</w:t>
            </w:r>
            <w:r>
              <w:rPr>
                <w:sz w:val="24"/>
                <w:szCs w:val="24"/>
              </w:rPr>
              <w:t>/12/2022</w:t>
            </w:r>
          </w:p>
        </w:tc>
      </w:tr>
      <w:tr w:rsidR="00944FF1" w14:paraId="4B4C0004" w14:textId="77777777">
        <w:trPr>
          <w:trHeight w:val="600"/>
        </w:trPr>
        <w:tc>
          <w:tcPr>
            <w:tcW w:w="6319" w:type="dxa"/>
          </w:tcPr>
          <w:p w14:paraId="5416E1E6" w14:textId="77777777" w:rsidR="00944FF1" w:rsidRDefault="00E70D6C">
            <w:pPr>
              <w:rPr>
                <w:sz w:val="24"/>
                <w:szCs w:val="24"/>
              </w:rPr>
            </w:pPr>
            <w:r>
              <w:rPr>
                <w:sz w:val="24"/>
                <w:szCs w:val="24"/>
              </w:rPr>
              <w:t xml:space="preserve">Realização da banca da comissão de </w:t>
            </w:r>
            <w:proofErr w:type="spellStart"/>
            <w:r>
              <w:rPr>
                <w:sz w:val="24"/>
                <w:szCs w:val="24"/>
              </w:rPr>
              <w:t>heteroidentificação</w:t>
            </w:r>
            <w:proofErr w:type="spellEnd"/>
            <w:r>
              <w:rPr>
                <w:sz w:val="24"/>
                <w:szCs w:val="24"/>
              </w:rPr>
              <w:t>.</w:t>
            </w:r>
          </w:p>
        </w:tc>
        <w:tc>
          <w:tcPr>
            <w:tcW w:w="3015" w:type="dxa"/>
          </w:tcPr>
          <w:p w14:paraId="0CE51464" w14:textId="356C2640" w:rsidR="00944FF1" w:rsidRDefault="00E70D6C">
            <w:pPr>
              <w:jc w:val="center"/>
              <w:rPr>
                <w:sz w:val="24"/>
                <w:szCs w:val="24"/>
              </w:rPr>
            </w:pPr>
            <w:r>
              <w:rPr>
                <w:sz w:val="24"/>
                <w:szCs w:val="24"/>
              </w:rPr>
              <w:t>0</w:t>
            </w:r>
            <w:r w:rsidR="007111B9">
              <w:rPr>
                <w:sz w:val="24"/>
                <w:szCs w:val="24"/>
              </w:rPr>
              <w:t>8</w:t>
            </w:r>
            <w:r>
              <w:rPr>
                <w:sz w:val="24"/>
                <w:szCs w:val="24"/>
              </w:rPr>
              <w:t>/12/2022</w:t>
            </w:r>
          </w:p>
        </w:tc>
      </w:tr>
      <w:tr w:rsidR="00944FF1" w14:paraId="5982FFAC" w14:textId="77777777">
        <w:trPr>
          <w:trHeight w:val="246"/>
        </w:trPr>
        <w:tc>
          <w:tcPr>
            <w:tcW w:w="6319" w:type="dxa"/>
          </w:tcPr>
          <w:p w14:paraId="3DA9826E" w14:textId="77777777" w:rsidR="00944FF1" w:rsidRDefault="00E70D6C">
            <w:pPr>
              <w:rPr>
                <w:sz w:val="24"/>
                <w:szCs w:val="24"/>
              </w:rPr>
            </w:pPr>
            <w:r>
              <w:rPr>
                <w:sz w:val="24"/>
                <w:szCs w:val="24"/>
              </w:rPr>
              <w:t xml:space="preserve">Divulgação do resultado preliminar e do resultado preliminar do procedimento de </w:t>
            </w:r>
            <w:proofErr w:type="spellStart"/>
            <w:r>
              <w:rPr>
                <w:sz w:val="24"/>
                <w:szCs w:val="24"/>
              </w:rPr>
              <w:t>heteroidentificação</w:t>
            </w:r>
            <w:proofErr w:type="spellEnd"/>
          </w:p>
        </w:tc>
        <w:tc>
          <w:tcPr>
            <w:tcW w:w="3015" w:type="dxa"/>
          </w:tcPr>
          <w:p w14:paraId="2AFD7BCC" w14:textId="77777777" w:rsidR="00944FF1" w:rsidRDefault="00E70D6C">
            <w:pPr>
              <w:jc w:val="center"/>
              <w:rPr>
                <w:sz w:val="24"/>
                <w:szCs w:val="24"/>
              </w:rPr>
            </w:pPr>
            <w:r>
              <w:rPr>
                <w:sz w:val="24"/>
                <w:szCs w:val="24"/>
              </w:rPr>
              <w:t>13/12/2022</w:t>
            </w:r>
          </w:p>
        </w:tc>
      </w:tr>
      <w:tr w:rsidR="00944FF1" w14:paraId="6C919089" w14:textId="77777777">
        <w:trPr>
          <w:trHeight w:val="277"/>
        </w:trPr>
        <w:tc>
          <w:tcPr>
            <w:tcW w:w="6319" w:type="dxa"/>
          </w:tcPr>
          <w:p w14:paraId="11975D07" w14:textId="77777777" w:rsidR="00944FF1" w:rsidRDefault="00E70D6C">
            <w:pPr>
              <w:rPr>
                <w:sz w:val="24"/>
                <w:szCs w:val="24"/>
              </w:rPr>
            </w:pPr>
            <w:r>
              <w:rPr>
                <w:sz w:val="24"/>
                <w:szCs w:val="24"/>
              </w:rPr>
              <w:t xml:space="preserve">Prazo para interposição de recurso do resultado preliminar e do procedimento de </w:t>
            </w:r>
            <w:proofErr w:type="spellStart"/>
            <w:r>
              <w:rPr>
                <w:sz w:val="24"/>
                <w:szCs w:val="24"/>
              </w:rPr>
              <w:t>heteroidentificação</w:t>
            </w:r>
            <w:proofErr w:type="spellEnd"/>
          </w:p>
        </w:tc>
        <w:tc>
          <w:tcPr>
            <w:tcW w:w="3015" w:type="dxa"/>
          </w:tcPr>
          <w:p w14:paraId="76D88C76" w14:textId="77777777" w:rsidR="00944FF1" w:rsidRDefault="00E70D6C">
            <w:pPr>
              <w:jc w:val="center"/>
              <w:rPr>
                <w:sz w:val="24"/>
                <w:szCs w:val="24"/>
              </w:rPr>
            </w:pPr>
            <w:r>
              <w:rPr>
                <w:sz w:val="24"/>
                <w:szCs w:val="24"/>
              </w:rPr>
              <w:t>14/12/2022 e 15/12/2022</w:t>
            </w:r>
          </w:p>
        </w:tc>
      </w:tr>
      <w:tr w:rsidR="00944FF1" w14:paraId="1246C1A1" w14:textId="77777777">
        <w:trPr>
          <w:trHeight w:val="246"/>
        </w:trPr>
        <w:tc>
          <w:tcPr>
            <w:tcW w:w="6319" w:type="dxa"/>
          </w:tcPr>
          <w:p w14:paraId="2762D9C6" w14:textId="77777777" w:rsidR="00944FF1" w:rsidRDefault="00E70D6C">
            <w:pPr>
              <w:rPr>
                <w:sz w:val="24"/>
                <w:szCs w:val="24"/>
              </w:rPr>
            </w:pPr>
            <w:r>
              <w:rPr>
                <w:sz w:val="24"/>
                <w:szCs w:val="24"/>
              </w:rPr>
              <w:t>Divulgação do resultado dos recursos</w:t>
            </w:r>
          </w:p>
        </w:tc>
        <w:tc>
          <w:tcPr>
            <w:tcW w:w="3015" w:type="dxa"/>
          </w:tcPr>
          <w:p w14:paraId="16493A1A" w14:textId="77777777" w:rsidR="00944FF1" w:rsidRDefault="00E70D6C">
            <w:pPr>
              <w:jc w:val="center"/>
              <w:rPr>
                <w:sz w:val="24"/>
                <w:szCs w:val="24"/>
              </w:rPr>
            </w:pPr>
            <w:r>
              <w:rPr>
                <w:sz w:val="24"/>
                <w:szCs w:val="24"/>
              </w:rPr>
              <w:t>20/12/2022</w:t>
            </w:r>
          </w:p>
        </w:tc>
      </w:tr>
      <w:tr w:rsidR="00944FF1" w14:paraId="3EEDDFA6" w14:textId="77777777">
        <w:trPr>
          <w:trHeight w:val="246"/>
        </w:trPr>
        <w:tc>
          <w:tcPr>
            <w:tcW w:w="6319" w:type="dxa"/>
          </w:tcPr>
          <w:p w14:paraId="3F7EEA39" w14:textId="77777777" w:rsidR="00944FF1" w:rsidRDefault="00E70D6C">
            <w:pPr>
              <w:rPr>
                <w:sz w:val="24"/>
                <w:szCs w:val="24"/>
              </w:rPr>
            </w:pPr>
            <w:r>
              <w:rPr>
                <w:sz w:val="24"/>
                <w:szCs w:val="24"/>
              </w:rPr>
              <w:t>Divulgação do resultado final/homologação</w:t>
            </w:r>
          </w:p>
        </w:tc>
        <w:tc>
          <w:tcPr>
            <w:tcW w:w="3015" w:type="dxa"/>
          </w:tcPr>
          <w:p w14:paraId="02EC510C" w14:textId="77777777" w:rsidR="00944FF1" w:rsidRDefault="00E70D6C">
            <w:pPr>
              <w:jc w:val="center"/>
              <w:rPr>
                <w:sz w:val="24"/>
                <w:szCs w:val="24"/>
              </w:rPr>
            </w:pPr>
            <w:r>
              <w:rPr>
                <w:sz w:val="24"/>
                <w:szCs w:val="24"/>
              </w:rPr>
              <w:t>20/12/2022</w:t>
            </w:r>
          </w:p>
        </w:tc>
      </w:tr>
    </w:tbl>
    <w:p w14:paraId="46A9B62D" w14:textId="77777777" w:rsidR="00944FF1" w:rsidRDefault="00944FF1">
      <w:pPr>
        <w:shd w:val="clear" w:color="auto" w:fill="FFFFFF"/>
        <w:spacing w:after="0" w:line="240" w:lineRule="auto"/>
        <w:ind w:hanging="2"/>
        <w:rPr>
          <w:color w:val="666666"/>
          <w:sz w:val="24"/>
          <w:szCs w:val="24"/>
        </w:rPr>
      </w:pPr>
    </w:p>
    <w:p w14:paraId="77BEC924" w14:textId="77777777" w:rsidR="00944FF1" w:rsidRDefault="00944FF1">
      <w:pPr>
        <w:shd w:val="clear" w:color="auto" w:fill="FFFFFF"/>
        <w:spacing w:after="0" w:line="240" w:lineRule="auto"/>
        <w:ind w:hanging="2"/>
        <w:rPr>
          <w:color w:val="666666"/>
          <w:sz w:val="24"/>
          <w:szCs w:val="24"/>
        </w:rPr>
      </w:pPr>
    </w:p>
    <w:p w14:paraId="6D376063" w14:textId="77777777" w:rsidR="00944FF1" w:rsidRDefault="00E70D6C">
      <w:pPr>
        <w:widowControl w:val="0"/>
        <w:spacing w:after="0" w:line="240" w:lineRule="auto"/>
        <w:ind w:hanging="2"/>
        <w:jc w:val="both"/>
        <w:rPr>
          <w:b/>
          <w:sz w:val="24"/>
          <w:szCs w:val="24"/>
        </w:rPr>
      </w:pPr>
      <w:r>
        <w:rPr>
          <w:b/>
          <w:color w:val="000000"/>
          <w:sz w:val="24"/>
          <w:szCs w:val="24"/>
        </w:rPr>
        <w:t>1</w:t>
      </w:r>
      <w:r>
        <w:rPr>
          <w:b/>
          <w:sz w:val="24"/>
          <w:szCs w:val="24"/>
        </w:rPr>
        <w:t>0</w:t>
      </w:r>
      <w:r>
        <w:rPr>
          <w:b/>
          <w:color w:val="000000"/>
          <w:sz w:val="24"/>
          <w:szCs w:val="24"/>
        </w:rPr>
        <w:t>. DA INTERPOSIÇÃO DE RECURSOS</w:t>
      </w:r>
    </w:p>
    <w:p w14:paraId="0079AEFA" w14:textId="77777777" w:rsidR="00944FF1" w:rsidRDefault="00944FF1">
      <w:pPr>
        <w:widowControl w:val="0"/>
        <w:spacing w:after="0" w:line="240" w:lineRule="auto"/>
        <w:ind w:hanging="2"/>
        <w:jc w:val="both"/>
        <w:rPr>
          <w:color w:val="000000"/>
          <w:sz w:val="24"/>
          <w:szCs w:val="24"/>
        </w:rPr>
      </w:pPr>
    </w:p>
    <w:p w14:paraId="573A6DC8" w14:textId="77777777" w:rsidR="00944FF1" w:rsidRDefault="00E70D6C">
      <w:pPr>
        <w:widowControl w:val="0"/>
        <w:spacing w:after="0" w:line="240" w:lineRule="auto"/>
        <w:ind w:hanging="2"/>
        <w:jc w:val="both"/>
        <w:rPr>
          <w:color w:val="000000"/>
          <w:sz w:val="24"/>
          <w:szCs w:val="24"/>
        </w:rPr>
      </w:pPr>
      <w:r>
        <w:rPr>
          <w:color w:val="000000"/>
          <w:sz w:val="24"/>
          <w:szCs w:val="24"/>
        </w:rPr>
        <w:t>1</w:t>
      </w:r>
      <w:r>
        <w:rPr>
          <w:sz w:val="24"/>
          <w:szCs w:val="24"/>
        </w:rPr>
        <w:t>0</w:t>
      </w:r>
      <w:r>
        <w:rPr>
          <w:color w:val="000000"/>
          <w:sz w:val="24"/>
          <w:szCs w:val="24"/>
        </w:rPr>
        <w:t>.1. O candidato poderá interpor recurso, mediante exposição fundamentada e documentada, referente:</w:t>
      </w:r>
    </w:p>
    <w:p w14:paraId="77927E00" w14:textId="77777777" w:rsidR="00944FF1" w:rsidRDefault="00E70D6C">
      <w:pPr>
        <w:widowControl w:val="0"/>
        <w:spacing w:after="0" w:line="240" w:lineRule="auto"/>
        <w:ind w:left="426"/>
        <w:jc w:val="both"/>
        <w:rPr>
          <w:color w:val="000000"/>
          <w:sz w:val="24"/>
          <w:szCs w:val="24"/>
        </w:rPr>
      </w:pPr>
      <w:r>
        <w:rPr>
          <w:color w:val="000000"/>
          <w:sz w:val="24"/>
          <w:szCs w:val="24"/>
        </w:rPr>
        <w:t>a) à inscrição não homologada e ao Resultado da Prova de Títulos, no prazo de </w:t>
      </w:r>
      <w:r>
        <w:rPr>
          <w:sz w:val="24"/>
          <w:szCs w:val="24"/>
        </w:rPr>
        <w:t>dois (2) dias úteis, a contar do primeiro d</w:t>
      </w:r>
      <w:r>
        <w:rPr>
          <w:color w:val="000000"/>
          <w:sz w:val="24"/>
          <w:szCs w:val="24"/>
        </w:rPr>
        <w:t>ia útil subsequente ao da publicação de Edital de homologação de inscrições.</w:t>
      </w:r>
    </w:p>
    <w:p w14:paraId="49F8C454" w14:textId="77777777" w:rsidR="00944FF1" w:rsidRDefault="00E70D6C">
      <w:pPr>
        <w:widowControl w:val="0"/>
        <w:spacing w:after="0" w:line="240" w:lineRule="auto"/>
        <w:ind w:left="426"/>
        <w:jc w:val="both"/>
        <w:rPr>
          <w:sz w:val="24"/>
          <w:szCs w:val="24"/>
        </w:rPr>
      </w:pPr>
      <w:r>
        <w:rPr>
          <w:sz w:val="24"/>
          <w:szCs w:val="24"/>
        </w:rPr>
        <w:t>b) ao resultado do Procedimento de Heteroidentificação complementar à autodeclaração, a ser protocolado no prazo de 2 (dois) dias após a divulgação do resultado.</w:t>
      </w:r>
    </w:p>
    <w:p w14:paraId="6790ADF2" w14:textId="77777777" w:rsidR="00944FF1" w:rsidRDefault="00E70D6C">
      <w:pPr>
        <w:widowControl w:val="0"/>
        <w:spacing w:after="0" w:line="240" w:lineRule="auto"/>
        <w:ind w:left="426"/>
        <w:jc w:val="both"/>
        <w:rPr>
          <w:color w:val="000000"/>
          <w:sz w:val="24"/>
          <w:szCs w:val="24"/>
        </w:rPr>
      </w:pPr>
      <w:r>
        <w:rPr>
          <w:sz w:val="24"/>
          <w:szCs w:val="24"/>
        </w:rPr>
        <w:t>c</w:t>
      </w:r>
      <w:r>
        <w:rPr>
          <w:color w:val="000000"/>
          <w:sz w:val="24"/>
          <w:szCs w:val="24"/>
        </w:rPr>
        <w:t xml:space="preserve">) ao resultado preliminar, no prazo </w:t>
      </w:r>
      <w:r>
        <w:rPr>
          <w:sz w:val="24"/>
          <w:szCs w:val="24"/>
        </w:rPr>
        <w:t>de dois (2) dias úteis</w:t>
      </w:r>
      <w:r>
        <w:rPr>
          <w:color w:val="000000"/>
          <w:sz w:val="24"/>
          <w:szCs w:val="24"/>
        </w:rPr>
        <w:t>, a contar do primeiro dia útil subsequente ao de publicação do respectivo Edital de divulgação desses resultados.</w:t>
      </w:r>
    </w:p>
    <w:p w14:paraId="346DF82E" w14:textId="77777777" w:rsidR="00944FF1" w:rsidRDefault="00E70D6C">
      <w:pPr>
        <w:widowControl w:val="0"/>
        <w:spacing w:after="0" w:line="240" w:lineRule="auto"/>
        <w:ind w:firstLine="720"/>
        <w:jc w:val="both"/>
        <w:rPr>
          <w:sz w:val="24"/>
          <w:szCs w:val="24"/>
        </w:rPr>
      </w:pPr>
      <w:r>
        <w:rPr>
          <w:sz w:val="24"/>
          <w:szCs w:val="24"/>
        </w:rPr>
        <w:t>10.1.1.  Em relação à avaliação do desempenho didático, não caberá recurso.</w:t>
      </w:r>
    </w:p>
    <w:p w14:paraId="79D6B953" w14:textId="77777777" w:rsidR="00944FF1" w:rsidRDefault="00E70D6C">
      <w:pPr>
        <w:widowControl w:val="0"/>
        <w:spacing w:after="0" w:line="240" w:lineRule="auto"/>
        <w:ind w:hanging="2"/>
        <w:jc w:val="both"/>
        <w:rPr>
          <w:color w:val="0000FF"/>
          <w:sz w:val="24"/>
          <w:szCs w:val="24"/>
        </w:rPr>
      </w:pPr>
      <w:r>
        <w:rPr>
          <w:color w:val="000000"/>
          <w:sz w:val="24"/>
          <w:szCs w:val="24"/>
        </w:rPr>
        <w:t>1</w:t>
      </w:r>
      <w:r>
        <w:rPr>
          <w:sz w:val="24"/>
          <w:szCs w:val="24"/>
        </w:rPr>
        <w:t>0</w:t>
      </w:r>
      <w:r>
        <w:rPr>
          <w:color w:val="000000"/>
          <w:sz w:val="24"/>
          <w:szCs w:val="24"/>
        </w:rPr>
        <w:t xml:space="preserve">.2. Os recursos serão interpostos mediante o preenchimento de formulário on-line próprio, </w:t>
      </w:r>
      <w:r>
        <w:rPr>
          <w:color w:val="000000"/>
          <w:sz w:val="24"/>
          <w:szCs w:val="24"/>
        </w:rPr>
        <w:lastRenderedPageBreak/>
        <w:t>disponível no Anexo V do presente Edital</w:t>
      </w:r>
      <w:r>
        <w:rPr>
          <w:sz w:val="24"/>
          <w:szCs w:val="24"/>
        </w:rPr>
        <w:t>.</w:t>
      </w:r>
      <w:r>
        <w:rPr>
          <w:color w:val="0000FF"/>
          <w:sz w:val="24"/>
          <w:szCs w:val="24"/>
        </w:rPr>
        <w:t xml:space="preserve"> </w:t>
      </w:r>
    </w:p>
    <w:p w14:paraId="3D90A355" w14:textId="77777777" w:rsidR="00944FF1" w:rsidRDefault="00E70D6C">
      <w:pPr>
        <w:widowControl w:val="0"/>
        <w:spacing w:after="0" w:line="240" w:lineRule="auto"/>
        <w:ind w:hanging="2"/>
        <w:jc w:val="both"/>
        <w:rPr>
          <w:sz w:val="24"/>
          <w:szCs w:val="24"/>
        </w:rPr>
      </w:pPr>
      <w:r>
        <w:rPr>
          <w:sz w:val="24"/>
          <w:szCs w:val="24"/>
        </w:rPr>
        <w:t>10.3. Não serão aceitos recursos entregues pessoalmente, por correio ou por e-mail.</w:t>
      </w:r>
    </w:p>
    <w:p w14:paraId="70D6C938" w14:textId="77777777" w:rsidR="00944FF1" w:rsidRDefault="00E70D6C">
      <w:pPr>
        <w:widowControl w:val="0"/>
        <w:spacing w:after="0" w:line="240" w:lineRule="auto"/>
        <w:ind w:hanging="2"/>
        <w:jc w:val="both"/>
        <w:rPr>
          <w:sz w:val="24"/>
          <w:szCs w:val="24"/>
        </w:rPr>
      </w:pPr>
      <w:r>
        <w:rPr>
          <w:sz w:val="24"/>
          <w:szCs w:val="24"/>
        </w:rPr>
        <w:t>10.4. Os recursos, uma vez analisados, receberão decisão terminativa e serão divulgados nas datas previstas no cronograma, constituindo-se em única e última instância.</w:t>
      </w:r>
    </w:p>
    <w:p w14:paraId="7AF26546" w14:textId="77777777" w:rsidR="00944FF1" w:rsidRDefault="00944FF1">
      <w:pPr>
        <w:widowControl w:val="0"/>
        <w:spacing w:after="0" w:line="240" w:lineRule="auto"/>
        <w:ind w:hanging="2"/>
        <w:jc w:val="both"/>
        <w:rPr>
          <w:sz w:val="24"/>
          <w:szCs w:val="24"/>
        </w:rPr>
      </w:pPr>
    </w:p>
    <w:p w14:paraId="4024190E" w14:textId="77777777" w:rsidR="00944FF1" w:rsidRDefault="00E70D6C">
      <w:pPr>
        <w:widowControl w:val="0"/>
        <w:spacing w:after="0" w:line="240" w:lineRule="auto"/>
        <w:ind w:hanging="2"/>
        <w:jc w:val="both"/>
        <w:rPr>
          <w:sz w:val="24"/>
          <w:szCs w:val="24"/>
        </w:rPr>
      </w:pPr>
      <w:r>
        <w:rPr>
          <w:b/>
          <w:sz w:val="24"/>
          <w:szCs w:val="24"/>
        </w:rPr>
        <w:t>11. DA APROVAÇÃO E CLASSIFICAÇÃO</w:t>
      </w:r>
    </w:p>
    <w:p w14:paraId="43E1F3D8" w14:textId="77777777" w:rsidR="00944FF1" w:rsidRDefault="00944FF1">
      <w:pPr>
        <w:widowControl w:val="0"/>
        <w:spacing w:after="0" w:line="240" w:lineRule="auto"/>
        <w:ind w:hanging="2"/>
        <w:jc w:val="both"/>
        <w:rPr>
          <w:sz w:val="24"/>
          <w:szCs w:val="24"/>
        </w:rPr>
      </w:pPr>
    </w:p>
    <w:p w14:paraId="4E54836E" w14:textId="77777777" w:rsidR="00944FF1" w:rsidRDefault="00E70D6C">
      <w:pPr>
        <w:shd w:val="clear" w:color="auto" w:fill="FFFFFF"/>
        <w:spacing w:after="0" w:line="240" w:lineRule="auto"/>
        <w:ind w:hanging="2"/>
        <w:jc w:val="both"/>
        <w:rPr>
          <w:sz w:val="24"/>
          <w:szCs w:val="24"/>
        </w:rPr>
      </w:pPr>
      <w:r>
        <w:rPr>
          <w:sz w:val="24"/>
          <w:szCs w:val="24"/>
        </w:rPr>
        <w:t>11.1. A nota final do candidato, para fins de aprovação e classificação, será a soma das notas do desempenho didático e da prova de títulos.</w:t>
      </w:r>
    </w:p>
    <w:p w14:paraId="1B42E443" w14:textId="77777777" w:rsidR="00944FF1" w:rsidRDefault="00E70D6C">
      <w:pPr>
        <w:shd w:val="clear" w:color="auto" w:fill="FFFFFF"/>
        <w:spacing w:after="0" w:line="240" w:lineRule="auto"/>
        <w:ind w:firstLine="566"/>
        <w:jc w:val="both"/>
        <w:rPr>
          <w:sz w:val="24"/>
          <w:szCs w:val="24"/>
        </w:rPr>
      </w:pPr>
      <w:r>
        <w:rPr>
          <w:sz w:val="24"/>
          <w:szCs w:val="24"/>
        </w:rPr>
        <w:t xml:space="preserve">11.1.1 - O candidato que zerar qualquer um dos quesitos de avaliação do desempenho didático ou obtiver nota mínima inferior a </w:t>
      </w:r>
      <w:r>
        <w:rPr>
          <w:color w:val="000001"/>
          <w:sz w:val="24"/>
          <w:szCs w:val="24"/>
        </w:rPr>
        <w:t>120</w:t>
      </w:r>
      <w:r>
        <w:rPr>
          <w:color w:val="FF0000"/>
          <w:sz w:val="24"/>
          <w:szCs w:val="24"/>
        </w:rPr>
        <w:t xml:space="preserve"> </w:t>
      </w:r>
      <w:r>
        <w:rPr>
          <w:sz w:val="24"/>
          <w:szCs w:val="24"/>
        </w:rPr>
        <w:t xml:space="preserve">pontos será eliminado do processo seletivo. </w:t>
      </w:r>
    </w:p>
    <w:p w14:paraId="703B94E3" w14:textId="77777777" w:rsidR="00944FF1" w:rsidRDefault="00E70D6C">
      <w:pPr>
        <w:shd w:val="clear" w:color="auto" w:fill="FFFFFF"/>
        <w:spacing w:after="0" w:line="240" w:lineRule="auto"/>
        <w:ind w:hanging="2"/>
        <w:jc w:val="both"/>
        <w:rPr>
          <w:sz w:val="24"/>
          <w:szCs w:val="24"/>
        </w:rPr>
      </w:pPr>
      <w:r>
        <w:rPr>
          <w:sz w:val="24"/>
          <w:szCs w:val="24"/>
        </w:rPr>
        <w:t xml:space="preserve">11.2. Em caso de empate no resultado final, serão utilizados os critérios especificados abaixo para o desempate, tendo preferência o candidato que: </w:t>
      </w:r>
    </w:p>
    <w:p w14:paraId="38CBAB4C" w14:textId="77777777" w:rsidR="00944FF1" w:rsidRDefault="00E70D6C">
      <w:pPr>
        <w:shd w:val="clear" w:color="auto" w:fill="FFFFFF"/>
        <w:spacing w:after="0" w:line="240" w:lineRule="auto"/>
        <w:ind w:left="426"/>
        <w:jc w:val="both"/>
        <w:rPr>
          <w:sz w:val="24"/>
          <w:szCs w:val="24"/>
        </w:rPr>
      </w:pPr>
      <w:r>
        <w:rPr>
          <w:sz w:val="24"/>
          <w:szCs w:val="24"/>
        </w:rPr>
        <w:t xml:space="preserve">a) possuir idade igual ou superior a 60 (sessenta) anos, até o último dia de inscrição no processo seletivo, conforme previsão do art. 27, parágrafo único, do Estatuto do Idoso; </w:t>
      </w:r>
    </w:p>
    <w:p w14:paraId="78774C8F" w14:textId="77777777" w:rsidR="00944FF1" w:rsidRDefault="00E70D6C">
      <w:pPr>
        <w:shd w:val="clear" w:color="auto" w:fill="FFFFFF"/>
        <w:spacing w:after="0" w:line="240" w:lineRule="auto"/>
        <w:ind w:left="426"/>
        <w:jc w:val="both"/>
        <w:rPr>
          <w:sz w:val="24"/>
          <w:szCs w:val="24"/>
        </w:rPr>
      </w:pPr>
      <w:r>
        <w:rPr>
          <w:sz w:val="24"/>
          <w:szCs w:val="24"/>
        </w:rPr>
        <w:t xml:space="preserve">b) obtiver maior pontuação na Prova de Desempenho Didático; </w:t>
      </w:r>
    </w:p>
    <w:p w14:paraId="13C114DF" w14:textId="77777777" w:rsidR="00944FF1" w:rsidRDefault="00E70D6C">
      <w:pPr>
        <w:shd w:val="clear" w:color="auto" w:fill="FFFFFF"/>
        <w:spacing w:after="0" w:line="240" w:lineRule="auto"/>
        <w:ind w:left="426"/>
        <w:jc w:val="both"/>
        <w:rPr>
          <w:sz w:val="24"/>
          <w:szCs w:val="24"/>
        </w:rPr>
      </w:pPr>
      <w:r>
        <w:rPr>
          <w:sz w:val="24"/>
          <w:szCs w:val="24"/>
        </w:rPr>
        <w:t>c) obtiver maior pontuação na Prova de Títulos;</w:t>
      </w:r>
    </w:p>
    <w:p w14:paraId="714A597E" w14:textId="77777777" w:rsidR="00944FF1" w:rsidRDefault="00E70D6C">
      <w:pPr>
        <w:shd w:val="clear" w:color="auto" w:fill="FFFFFF"/>
        <w:spacing w:after="0" w:line="240" w:lineRule="auto"/>
        <w:ind w:left="426"/>
        <w:jc w:val="both"/>
        <w:rPr>
          <w:sz w:val="24"/>
          <w:szCs w:val="24"/>
        </w:rPr>
      </w:pPr>
      <w:r>
        <w:rPr>
          <w:sz w:val="24"/>
          <w:szCs w:val="24"/>
        </w:rPr>
        <w:t>d) possuir maior idade, considerando dia, mês e ano de nascimento.</w:t>
      </w:r>
    </w:p>
    <w:p w14:paraId="4C58369A" w14:textId="77777777" w:rsidR="00944FF1" w:rsidRDefault="00944FF1">
      <w:pPr>
        <w:widowControl w:val="0"/>
        <w:spacing w:after="0" w:line="240" w:lineRule="auto"/>
        <w:ind w:hanging="2"/>
        <w:jc w:val="both"/>
        <w:rPr>
          <w:color w:val="000000"/>
          <w:sz w:val="24"/>
          <w:szCs w:val="24"/>
        </w:rPr>
      </w:pPr>
    </w:p>
    <w:p w14:paraId="6F338749" w14:textId="77777777" w:rsidR="00944FF1" w:rsidRDefault="00E70D6C">
      <w:pPr>
        <w:widowControl w:val="0"/>
        <w:spacing w:after="0" w:line="240" w:lineRule="auto"/>
        <w:ind w:hanging="2"/>
        <w:jc w:val="both"/>
        <w:rPr>
          <w:sz w:val="24"/>
          <w:szCs w:val="24"/>
        </w:rPr>
      </w:pPr>
      <w:r>
        <w:rPr>
          <w:b/>
          <w:color w:val="000000"/>
          <w:sz w:val="24"/>
          <w:szCs w:val="24"/>
        </w:rPr>
        <w:t>12. DO RESULTADO FINAL E DO PRAZO DE VALIDADE DO PROCESSO SELETIVO</w:t>
      </w:r>
    </w:p>
    <w:p w14:paraId="26D9F774" w14:textId="77777777" w:rsidR="00944FF1" w:rsidRDefault="00944FF1">
      <w:pPr>
        <w:spacing w:after="0" w:line="240" w:lineRule="auto"/>
        <w:ind w:hanging="2"/>
        <w:jc w:val="both"/>
        <w:rPr>
          <w:sz w:val="24"/>
          <w:szCs w:val="24"/>
        </w:rPr>
      </w:pPr>
    </w:p>
    <w:p w14:paraId="12F6E167" w14:textId="57331B25" w:rsidR="00944FF1" w:rsidRDefault="00E70D6C">
      <w:pPr>
        <w:spacing w:after="0" w:line="240" w:lineRule="auto"/>
        <w:ind w:hanging="2"/>
        <w:jc w:val="both"/>
        <w:rPr>
          <w:sz w:val="24"/>
          <w:szCs w:val="24"/>
        </w:rPr>
      </w:pPr>
      <w:r>
        <w:rPr>
          <w:sz w:val="24"/>
          <w:szCs w:val="24"/>
        </w:rPr>
        <w:t xml:space="preserve">12.1. O resultado do processo seletivo será divulgado no Diário Oficial da União e no site do </w:t>
      </w:r>
      <w:r>
        <w:rPr>
          <w:i/>
          <w:sz w:val="24"/>
          <w:szCs w:val="24"/>
        </w:rPr>
        <w:t>Campus</w:t>
      </w:r>
      <w:r>
        <w:rPr>
          <w:sz w:val="24"/>
          <w:szCs w:val="24"/>
        </w:rPr>
        <w:t xml:space="preserve">, através do endereço eletrônico: </w:t>
      </w:r>
      <w:hyperlink r:id="rId14" w:history="1">
        <w:r w:rsidR="00E2277E" w:rsidRPr="00F515E1">
          <w:rPr>
            <w:rStyle w:val="Hyperlink"/>
            <w:sz w:val="24"/>
            <w:szCs w:val="24"/>
          </w:rPr>
          <w:t>https://ifrs.edu.br/rolante/editais/edital-campus-rolante-no-026-de-08-de-novembro-de-2022-processo-seletivo-simplificado-para-contratacao-de-professor-substituto-de-administração</w:t>
        </w:r>
      </w:hyperlink>
      <w:r w:rsidR="00E2277E">
        <w:rPr>
          <w:sz w:val="24"/>
          <w:szCs w:val="24"/>
        </w:rPr>
        <w:t>.</w:t>
      </w:r>
    </w:p>
    <w:p w14:paraId="2431F21A" w14:textId="77777777" w:rsidR="00944FF1" w:rsidRDefault="00E70D6C">
      <w:pPr>
        <w:widowControl w:val="0"/>
        <w:spacing w:after="0" w:line="240" w:lineRule="auto"/>
        <w:ind w:hanging="2"/>
        <w:jc w:val="both"/>
        <w:rPr>
          <w:color w:val="FF0000"/>
          <w:sz w:val="24"/>
          <w:szCs w:val="24"/>
        </w:rPr>
      </w:pPr>
      <w:r>
        <w:rPr>
          <w:sz w:val="24"/>
          <w:szCs w:val="24"/>
        </w:rPr>
        <w:t>12.2. O prazo de validade do processo seletivo simplificado será de 2 (dois) anos, a contar da data de homologação do resultado final no Diário Oficial da União.</w:t>
      </w:r>
    </w:p>
    <w:p w14:paraId="2B21A670" w14:textId="77777777" w:rsidR="00944FF1" w:rsidRDefault="00944FF1">
      <w:pPr>
        <w:widowControl w:val="0"/>
        <w:tabs>
          <w:tab w:val="left" w:pos="1816"/>
        </w:tabs>
        <w:spacing w:after="0" w:line="240" w:lineRule="auto"/>
        <w:ind w:hanging="2"/>
        <w:jc w:val="both"/>
        <w:rPr>
          <w:sz w:val="24"/>
          <w:szCs w:val="24"/>
        </w:rPr>
      </w:pPr>
    </w:p>
    <w:p w14:paraId="44FAEC1B" w14:textId="77777777" w:rsidR="00944FF1" w:rsidRDefault="00944FF1">
      <w:pPr>
        <w:widowControl w:val="0"/>
        <w:spacing w:after="0" w:line="240" w:lineRule="auto"/>
        <w:ind w:hanging="2"/>
        <w:jc w:val="both"/>
        <w:rPr>
          <w:color w:val="000000"/>
          <w:sz w:val="24"/>
          <w:szCs w:val="24"/>
        </w:rPr>
      </w:pPr>
    </w:p>
    <w:p w14:paraId="6940A458" w14:textId="77777777" w:rsidR="00944FF1" w:rsidRDefault="00E70D6C">
      <w:pPr>
        <w:widowControl w:val="0"/>
        <w:spacing w:after="0" w:line="240" w:lineRule="auto"/>
        <w:ind w:hanging="2"/>
        <w:jc w:val="both"/>
        <w:rPr>
          <w:sz w:val="24"/>
          <w:szCs w:val="24"/>
        </w:rPr>
      </w:pPr>
      <w:r>
        <w:rPr>
          <w:b/>
          <w:color w:val="000000"/>
          <w:sz w:val="24"/>
          <w:szCs w:val="24"/>
        </w:rPr>
        <w:t>13. DAS DISPOSIÇÕES GERAIS</w:t>
      </w:r>
    </w:p>
    <w:p w14:paraId="6FEDAA51" w14:textId="77777777" w:rsidR="00944FF1" w:rsidRDefault="00944FF1">
      <w:pPr>
        <w:widowControl w:val="0"/>
        <w:spacing w:after="0" w:line="240" w:lineRule="auto"/>
        <w:ind w:hanging="2"/>
        <w:jc w:val="both"/>
        <w:rPr>
          <w:color w:val="000000"/>
          <w:sz w:val="24"/>
          <w:szCs w:val="24"/>
        </w:rPr>
      </w:pPr>
    </w:p>
    <w:p w14:paraId="0BABEA47" w14:textId="77777777" w:rsidR="00944FF1" w:rsidRDefault="00E70D6C">
      <w:pPr>
        <w:widowControl w:val="0"/>
        <w:spacing w:after="0" w:line="240" w:lineRule="auto"/>
        <w:ind w:hanging="2"/>
        <w:jc w:val="both"/>
        <w:rPr>
          <w:color w:val="000000"/>
          <w:sz w:val="24"/>
          <w:szCs w:val="24"/>
        </w:rPr>
      </w:pPr>
      <w:r>
        <w:rPr>
          <w:color w:val="000000"/>
          <w:sz w:val="24"/>
          <w:szCs w:val="24"/>
        </w:rPr>
        <w:t>13.1. É de inteira responsabilidade do candidato o fornecimento correto e completo de suas informações pessoais, não se responsabilizando o Instituto Federal do Rio Grande do Sul por eventuais prejuízos que o candidato possa sofrer em decorrência de informações incorretas e/ou insuficientes.</w:t>
      </w:r>
    </w:p>
    <w:p w14:paraId="5D475B37" w14:textId="77777777" w:rsidR="00944FF1" w:rsidRDefault="00E70D6C">
      <w:pPr>
        <w:widowControl w:val="0"/>
        <w:spacing w:after="0" w:line="240" w:lineRule="auto"/>
        <w:ind w:hanging="2"/>
        <w:jc w:val="both"/>
        <w:rPr>
          <w:sz w:val="24"/>
          <w:szCs w:val="24"/>
        </w:rPr>
      </w:pPr>
      <w:r>
        <w:rPr>
          <w:sz w:val="24"/>
          <w:szCs w:val="24"/>
        </w:rPr>
        <w:t xml:space="preserve">           13.1.1. Da mesma forma, é de inteira responsabilidade do candidato o acompanhamento das divulgações e publicações dos atos relativos ao presente processo seletivo, os quais estarão disponíveis no endereço eletrônico do Campus.</w:t>
      </w:r>
    </w:p>
    <w:p w14:paraId="15833A61" w14:textId="77777777" w:rsidR="00944FF1" w:rsidRDefault="00E70D6C">
      <w:pPr>
        <w:widowControl w:val="0"/>
        <w:spacing w:after="0" w:line="240" w:lineRule="auto"/>
        <w:ind w:hanging="2"/>
        <w:jc w:val="both"/>
        <w:rPr>
          <w:color w:val="000000"/>
          <w:sz w:val="24"/>
          <w:szCs w:val="24"/>
        </w:rPr>
      </w:pPr>
      <w:r>
        <w:rPr>
          <w:color w:val="000000"/>
          <w:sz w:val="24"/>
          <w:szCs w:val="24"/>
        </w:rPr>
        <w:t>13.</w:t>
      </w:r>
      <w:r>
        <w:rPr>
          <w:sz w:val="24"/>
          <w:szCs w:val="24"/>
        </w:rPr>
        <w:t>2.</w:t>
      </w:r>
      <w:r>
        <w:rPr>
          <w:color w:val="000000"/>
          <w:sz w:val="24"/>
          <w:szCs w:val="24"/>
        </w:rPr>
        <w:t xml:space="preserve"> A classificação no processo seletivo não assegura ao candidato a contratação automática pelo IFRS, mas apenas a expectativa de contratação, seguindo a ordem classificatória, ficando esse ato condicionado à observância das disposições legais pertinentes, e, sobretudo, ao interesse, juízo e conveniência da Administração.</w:t>
      </w:r>
    </w:p>
    <w:p w14:paraId="66635634" w14:textId="77777777" w:rsidR="00944FF1" w:rsidRDefault="00E70D6C">
      <w:pPr>
        <w:widowControl w:val="0"/>
        <w:spacing w:after="0" w:line="240" w:lineRule="auto"/>
        <w:ind w:hanging="2"/>
        <w:jc w:val="both"/>
        <w:rPr>
          <w:color w:val="FF0000"/>
          <w:sz w:val="24"/>
          <w:szCs w:val="24"/>
        </w:rPr>
      </w:pPr>
      <w:r>
        <w:rPr>
          <w:sz w:val="24"/>
          <w:szCs w:val="24"/>
        </w:rPr>
        <w:t>13.3. No ato da convocação para contratação, o candidato será contatado pelo e-mail indicado na Ficha de Inscrição,</w:t>
      </w:r>
      <w:r>
        <w:rPr>
          <w:color w:val="FF0000"/>
          <w:sz w:val="24"/>
          <w:szCs w:val="24"/>
        </w:rPr>
        <w:t xml:space="preserve"> </w:t>
      </w:r>
      <w:r>
        <w:rPr>
          <w:sz w:val="24"/>
          <w:szCs w:val="24"/>
        </w:rPr>
        <w:t>devendo a resposta quanto ao interesse na contratação dar-se no prazo máximo de 2 (dois) dias úteis.</w:t>
      </w:r>
      <w:r>
        <w:rPr>
          <w:color w:val="FF0000"/>
          <w:sz w:val="24"/>
          <w:szCs w:val="24"/>
        </w:rPr>
        <w:t xml:space="preserve"> </w:t>
      </w:r>
    </w:p>
    <w:p w14:paraId="0BEF0739" w14:textId="77777777" w:rsidR="00944FF1" w:rsidRDefault="00E70D6C">
      <w:pPr>
        <w:widowControl w:val="0"/>
        <w:spacing w:after="0" w:line="240" w:lineRule="auto"/>
        <w:ind w:hanging="2"/>
        <w:jc w:val="both"/>
        <w:rPr>
          <w:sz w:val="24"/>
          <w:szCs w:val="24"/>
        </w:rPr>
      </w:pPr>
      <w:r>
        <w:rPr>
          <w:color w:val="FF0000"/>
          <w:sz w:val="24"/>
          <w:szCs w:val="24"/>
        </w:rPr>
        <w:lastRenderedPageBreak/>
        <w:t xml:space="preserve">         </w:t>
      </w:r>
      <w:r>
        <w:rPr>
          <w:sz w:val="24"/>
          <w:szCs w:val="24"/>
        </w:rPr>
        <w:t>13.3.1. Caso não se manifeste dentro do prazo mencionado, o candidato será eliminado do processo seletivo.</w:t>
      </w:r>
    </w:p>
    <w:p w14:paraId="6BF4D29F" w14:textId="77777777" w:rsidR="00944FF1" w:rsidRDefault="00E70D6C">
      <w:pPr>
        <w:widowControl w:val="0"/>
        <w:spacing w:after="0" w:line="240" w:lineRule="auto"/>
        <w:ind w:hanging="2"/>
        <w:jc w:val="both"/>
        <w:rPr>
          <w:sz w:val="24"/>
          <w:szCs w:val="24"/>
        </w:rPr>
      </w:pPr>
      <w:r>
        <w:rPr>
          <w:color w:val="000000"/>
          <w:sz w:val="24"/>
          <w:szCs w:val="24"/>
        </w:rPr>
        <w:t>13.4. O candidato poderá ser reposicionado para o final da listagem de classificados em caso de não aceitação da vaga, devendo, nesta hipótese, formalizar a recusa e manifestar o interesse no reposicionamento.</w:t>
      </w:r>
    </w:p>
    <w:p w14:paraId="2A411174" w14:textId="77777777" w:rsidR="00944FF1" w:rsidRDefault="00E70D6C">
      <w:pPr>
        <w:widowControl w:val="0"/>
        <w:spacing w:after="0" w:line="240" w:lineRule="auto"/>
        <w:ind w:left="720" w:hanging="2"/>
        <w:jc w:val="both"/>
        <w:rPr>
          <w:color w:val="000000"/>
          <w:sz w:val="24"/>
          <w:szCs w:val="24"/>
        </w:rPr>
      </w:pPr>
      <w:r>
        <w:rPr>
          <w:color w:val="000000"/>
          <w:sz w:val="24"/>
          <w:szCs w:val="24"/>
        </w:rPr>
        <w:t>13.4.1. O candidato poderá solicitar o reposicionamento no processo seletivo uma única vez.</w:t>
      </w:r>
    </w:p>
    <w:p w14:paraId="1D475401" w14:textId="77777777" w:rsidR="00944FF1" w:rsidRDefault="00E70D6C">
      <w:pPr>
        <w:widowControl w:val="0"/>
        <w:spacing w:after="0" w:line="240" w:lineRule="auto"/>
        <w:ind w:firstLine="720"/>
        <w:jc w:val="both"/>
        <w:rPr>
          <w:color w:val="000000"/>
          <w:sz w:val="24"/>
          <w:szCs w:val="24"/>
        </w:rPr>
      </w:pPr>
      <w:r>
        <w:rPr>
          <w:color w:val="000000"/>
          <w:sz w:val="24"/>
          <w:szCs w:val="24"/>
        </w:rPr>
        <w:t>13.4.2. Caso não aceite a vaga e não formalize o interesse no reposicionamento, o candidato será eliminado do processo seletivo.</w:t>
      </w:r>
    </w:p>
    <w:p w14:paraId="546E5B11" w14:textId="77777777" w:rsidR="00944FF1" w:rsidRDefault="00E70D6C">
      <w:pPr>
        <w:widowControl w:val="0"/>
        <w:spacing w:after="0" w:line="240" w:lineRule="auto"/>
        <w:ind w:hanging="2"/>
        <w:jc w:val="both"/>
        <w:rPr>
          <w:color w:val="000000"/>
          <w:sz w:val="24"/>
          <w:szCs w:val="24"/>
        </w:rPr>
      </w:pPr>
      <w:r>
        <w:rPr>
          <w:color w:val="000000"/>
          <w:sz w:val="24"/>
          <w:szCs w:val="24"/>
        </w:rPr>
        <w:t>13.5. De acordo com a conveniência e o interesse exclusivo da Administração, poderá ser autorizado o aproveitamento de candidatos aprovados no presente processo seletivo para exercício em outros Campi do IFRS.</w:t>
      </w:r>
    </w:p>
    <w:p w14:paraId="28A87790" w14:textId="77777777" w:rsidR="00944FF1" w:rsidRDefault="00E70D6C">
      <w:pPr>
        <w:widowControl w:val="0"/>
        <w:spacing w:after="0" w:line="240" w:lineRule="auto"/>
        <w:ind w:firstLine="720"/>
        <w:jc w:val="both"/>
        <w:rPr>
          <w:color w:val="000000"/>
          <w:sz w:val="24"/>
          <w:szCs w:val="24"/>
        </w:rPr>
      </w:pPr>
      <w:r>
        <w:rPr>
          <w:color w:val="000000"/>
          <w:sz w:val="24"/>
          <w:szCs w:val="24"/>
        </w:rPr>
        <w:t xml:space="preserve">13.5.1. A mera consulta realizada por outro </w:t>
      </w:r>
      <w:r>
        <w:rPr>
          <w:i/>
          <w:color w:val="000000"/>
          <w:sz w:val="24"/>
          <w:szCs w:val="24"/>
        </w:rPr>
        <w:t xml:space="preserve">Campus </w:t>
      </w:r>
      <w:r>
        <w:rPr>
          <w:color w:val="000000"/>
          <w:sz w:val="24"/>
          <w:szCs w:val="24"/>
        </w:rPr>
        <w:t>do IFRS sobre o interesse do candidato no aproveitamento não implica em exclusão ou qualquer prejuízo em relação ao presente Processo Seletivo Simplificado.</w:t>
      </w:r>
    </w:p>
    <w:p w14:paraId="61FFA7BA" w14:textId="77777777" w:rsidR="00944FF1" w:rsidRDefault="00E70D6C">
      <w:pPr>
        <w:widowControl w:val="0"/>
        <w:spacing w:after="0" w:line="240" w:lineRule="auto"/>
        <w:ind w:firstLine="720"/>
        <w:jc w:val="both"/>
        <w:rPr>
          <w:color w:val="000000"/>
          <w:sz w:val="24"/>
          <w:szCs w:val="24"/>
        </w:rPr>
      </w:pPr>
      <w:r>
        <w:rPr>
          <w:color w:val="000000"/>
          <w:sz w:val="24"/>
          <w:szCs w:val="24"/>
        </w:rPr>
        <w:t xml:space="preserve">13.5.2. A contratação para exercício em outro </w:t>
      </w:r>
      <w:r>
        <w:rPr>
          <w:i/>
          <w:color w:val="000000"/>
          <w:sz w:val="24"/>
          <w:szCs w:val="24"/>
        </w:rPr>
        <w:t>Campus</w:t>
      </w:r>
      <w:r>
        <w:rPr>
          <w:color w:val="000000"/>
          <w:sz w:val="24"/>
          <w:szCs w:val="24"/>
        </w:rPr>
        <w:t xml:space="preserve">, realizada por meio do aproveitamento de que trata o item </w:t>
      </w:r>
      <w:r>
        <w:rPr>
          <w:sz w:val="24"/>
          <w:szCs w:val="24"/>
        </w:rPr>
        <w:t>anterior</w:t>
      </w:r>
      <w:r>
        <w:rPr>
          <w:color w:val="000000"/>
          <w:sz w:val="24"/>
          <w:szCs w:val="24"/>
        </w:rPr>
        <w:t xml:space="preserve">, impossibilita posterior contratação do candidato pelo </w:t>
      </w:r>
      <w:r>
        <w:rPr>
          <w:i/>
          <w:color w:val="000000"/>
          <w:sz w:val="24"/>
          <w:szCs w:val="24"/>
        </w:rPr>
        <w:t xml:space="preserve">Campus </w:t>
      </w:r>
      <w:r>
        <w:rPr>
          <w:sz w:val="24"/>
          <w:szCs w:val="24"/>
        </w:rPr>
        <w:t>Rolante</w:t>
      </w:r>
      <w:r>
        <w:rPr>
          <w:color w:val="000000"/>
          <w:sz w:val="24"/>
          <w:szCs w:val="24"/>
        </w:rPr>
        <w:t xml:space="preserve"> através deste mesmo Edital, acarretando o fim de sua participação no presente Processo Seletivo Simplificado.</w:t>
      </w:r>
    </w:p>
    <w:p w14:paraId="27D2714C" w14:textId="77777777" w:rsidR="00944FF1" w:rsidRDefault="00944FF1">
      <w:pPr>
        <w:widowControl w:val="0"/>
        <w:spacing w:after="0" w:line="240" w:lineRule="auto"/>
        <w:ind w:hanging="2"/>
        <w:jc w:val="both"/>
        <w:rPr>
          <w:color w:val="000000"/>
          <w:sz w:val="24"/>
          <w:szCs w:val="24"/>
        </w:rPr>
      </w:pPr>
    </w:p>
    <w:p w14:paraId="4F514B92" w14:textId="77777777" w:rsidR="00944FF1" w:rsidRDefault="00E70D6C">
      <w:pPr>
        <w:widowControl w:val="0"/>
        <w:spacing w:after="0" w:line="240" w:lineRule="auto"/>
        <w:ind w:hanging="2"/>
        <w:jc w:val="both"/>
        <w:rPr>
          <w:sz w:val="24"/>
          <w:szCs w:val="24"/>
        </w:rPr>
      </w:pPr>
      <w:r>
        <w:rPr>
          <w:color w:val="000000"/>
          <w:sz w:val="24"/>
          <w:szCs w:val="24"/>
        </w:rPr>
        <w:t xml:space="preserve">13.6. </w:t>
      </w:r>
      <w:r>
        <w:rPr>
          <w:sz w:val="24"/>
          <w:szCs w:val="24"/>
        </w:rPr>
        <w:t xml:space="preserve">Aplica-se ao pessoal contratado, nos termos da Lei 8.745/1993, o disposto nos </w:t>
      </w:r>
      <w:hyperlink r:id="rId15" w:anchor="art53">
        <w:r>
          <w:rPr>
            <w:sz w:val="24"/>
            <w:szCs w:val="24"/>
          </w:rPr>
          <w:t>artigos 44, 53</w:t>
        </w:r>
      </w:hyperlink>
      <w:r>
        <w:rPr>
          <w:sz w:val="24"/>
          <w:szCs w:val="24"/>
        </w:rPr>
        <w:t xml:space="preserve"> e </w:t>
      </w:r>
      <w:hyperlink r:id="rId16" w:anchor="art54">
        <w:r>
          <w:rPr>
            <w:sz w:val="24"/>
            <w:szCs w:val="24"/>
          </w:rPr>
          <w:t>54</w:t>
        </w:r>
      </w:hyperlink>
      <w:r>
        <w:rPr>
          <w:sz w:val="24"/>
          <w:szCs w:val="24"/>
        </w:rPr>
        <w:t xml:space="preserve">; </w:t>
      </w:r>
      <w:hyperlink r:id="rId17" w:anchor="art57">
        <w:r>
          <w:rPr>
            <w:sz w:val="24"/>
            <w:szCs w:val="24"/>
          </w:rPr>
          <w:t>57 a 59</w:t>
        </w:r>
      </w:hyperlink>
      <w:r>
        <w:rPr>
          <w:sz w:val="24"/>
          <w:szCs w:val="24"/>
        </w:rPr>
        <w:t xml:space="preserve">; </w:t>
      </w:r>
      <w:hyperlink r:id="rId18" w:anchor="art63">
        <w:r>
          <w:rPr>
            <w:sz w:val="24"/>
            <w:szCs w:val="24"/>
          </w:rPr>
          <w:t>63 a 80</w:t>
        </w:r>
      </w:hyperlink>
      <w:r>
        <w:rPr>
          <w:sz w:val="24"/>
          <w:szCs w:val="24"/>
        </w:rPr>
        <w:t xml:space="preserve">; </w:t>
      </w:r>
      <w:hyperlink r:id="rId19" w:anchor="art97">
        <w:r>
          <w:rPr>
            <w:sz w:val="24"/>
            <w:szCs w:val="24"/>
          </w:rPr>
          <w:t>97</w:t>
        </w:r>
      </w:hyperlink>
      <w:r>
        <w:rPr>
          <w:sz w:val="24"/>
          <w:szCs w:val="24"/>
        </w:rPr>
        <w:t xml:space="preserve">; </w:t>
      </w:r>
      <w:hyperlink r:id="rId20" w:anchor="art104">
        <w:r>
          <w:rPr>
            <w:sz w:val="24"/>
            <w:szCs w:val="24"/>
          </w:rPr>
          <w:t>104 a 109</w:t>
        </w:r>
      </w:hyperlink>
      <w:r>
        <w:rPr>
          <w:sz w:val="24"/>
          <w:szCs w:val="24"/>
        </w:rPr>
        <w:t xml:space="preserve">; </w:t>
      </w:r>
      <w:hyperlink r:id="rId21" w:anchor="art110">
        <w:r>
          <w:rPr>
            <w:sz w:val="24"/>
            <w:szCs w:val="24"/>
          </w:rPr>
          <w:t>110, incisos, I, in fine, e II, parágrafo único, a 115</w:t>
        </w:r>
      </w:hyperlink>
      <w:r>
        <w:rPr>
          <w:sz w:val="24"/>
          <w:szCs w:val="24"/>
        </w:rPr>
        <w:t xml:space="preserve">; </w:t>
      </w:r>
      <w:hyperlink r:id="rId22" w:anchor="art116">
        <w:r>
          <w:rPr>
            <w:sz w:val="24"/>
            <w:szCs w:val="24"/>
          </w:rPr>
          <w:t>116, incisos I a V, alíneas a e c</w:t>
        </w:r>
      </w:hyperlink>
      <w:r>
        <w:rPr>
          <w:sz w:val="24"/>
          <w:szCs w:val="24"/>
        </w:rPr>
        <w:t xml:space="preserve">, </w:t>
      </w:r>
      <w:hyperlink r:id="rId23" w:anchor="art116vi">
        <w:r>
          <w:rPr>
            <w:sz w:val="24"/>
            <w:szCs w:val="24"/>
          </w:rPr>
          <w:t>VI a XII e parágrafo único</w:t>
        </w:r>
      </w:hyperlink>
      <w:r>
        <w:rPr>
          <w:sz w:val="24"/>
          <w:szCs w:val="24"/>
        </w:rPr>
        <w:t xml:space="preserve">; </w:t>
      </w:r>
      <w:hyperlink r:id="rId24" w:anchor="art117">
        <w:r>
          <w:rPr>
            <w:sz w:val="24"/>
            <w:szCs w:val="24"/>
          </w:rPr>
          <w:t>117, incisos I a VI</w:t>
        </w:r>
      </w:hyperlink>
      <w:r>
        <w:rPr>
          <w:sz w:val="24"/>
          <w:szCs w:val="24"/>
        </w:rPr>
        <w:t xml:space="preserve"> e </w:t>
      </w:r>
      <w:hyperlink r:id="rId25" w:anchor="art117ix">
        <w:r>
          <w:rPr>
            <w:sz w:val="24"/>
            <w:szCs w:val="24"/>
          </w:rPr>
          <w:t>IX a XI</w:t>
        </w:r>
      </w:hyperlink>
      <w:r>
        <w:rPr>
          <w:sz w:val="24"/>
          <w:szCs w:val="24"/>
        </w:rPr>
        <w:t xml:space="preserve">X; </w:t>
      </w:r>
      <w:hyperlink r:id="rId26" w:anchor="art118">
        <w:r>
          <w:rPr>
            <w:sz w:val="24"/>
            <w:szCs w:val="24"/>
          </w:rPr>
          <w:t>118 a 126</w:t>
        </w:r>
      </w:hyperlink>
      <w:r>
        <w:rPr>
          <w:sz w:val="24"/>
          <w:szCs w:val="24"/>
        </w:rPr>
        <w:t xml:space="preserve">; </w:t>
      </w:r>
      <w:hyperlink r:id="rId27" w:anchor="art127">
        <w:r>
          <w:rPr>
            <w:sz w:val="24"/>
            <w:szCs w:val="24"/>
          </w:rPr>
          <w:t>127, incisos I, II e III, 132, incisos I a VII</w:t>
        </w:r>
      </w:hyperlink>
      <w:r>
        <w:rPr>
          <w:sz w:val="24"/>
          <w:szCs w:val="24"/>
        </w:rPr>
        <w:t xml:space="preserve">, e </w:t>
      </w:r>
      <w:hyperlink r:id="rId28" w:anchor="art132ix">
        <w:r>
          <w:rPr>
            <w:sz w:val="24"/>
            <w:szCs w:val="24"/>
          </w:rPr>
          <w:t>IX a XIII</w:t>
        </w:r>
      </w:hyperlink>
      <w:r>
        <w:rPr>
          <w:sz w:val="24"/>
          <w:szCs w:val="24"/>
        </w:rPr>
        <w:t xml:space="preserve">; </w:t>
      </w:r>
      <w:hyperlink r:id="rId29" w:anchor="art136">
        <w:r>
          <w:rPr>
            <w:sz w:val="24"/>
            <w:szCs w:val="24"/>
          </w:rPr>
          <w:t>136 a 141, 142, incisos I, primeira parte, a III, e §§ 1º a 4º</w:t>
        </w:r>
      </w:hyperlink>
      <w:r>
        <w:rPr>
          <w:sz w:val="24"/>
          <w:szCs w:val="24"/>
        </w:rPr>
        <w:t xml:space="preserve">; </w:t>
      </w:r>
      <w:hyperlink r:id="rId30" w:anchor="art236">
        <w:r>
          <w:rPr>
            <w:sz w:val="24"/>
            <w:szCs w:val="24"/>
          </w:rPr>
          <w:t>236</w:t>
        </w:r>
      </w:hyperlink>
      <w:r>
        <w:rPr>
          <w:sz w:val="24"/>
          <w:szCs w:val="24"/>
        </w:rPr>
        <w:t xml:space="preserve">; </w:t>
      </w:r>
      <w:hyperlink r:id="rId31" w:anchor="art238">
        <w:r>
          <w:rPr>
            <w:sz w:val="24"/>
            <w:szCs w:val="24"/>
          </w:rPr>
          <w:t>238 a 242, da Lei nº 8.112, de 11 de dezembro de 1990.</w:t>
        </w:r>
      </w:hyperlink>
    </w:p>
    <w:p w14:paraId="7CCD0D82" w14:textId="77777777" w:rsidR="00944FF1" w:rsidRDefault="00E70D6C">
      <w:pPr>
        <w:widowControl w:val="0"/>
        <w:spacing w:after="0" w:line="240" w:lineRule="auto"/>
        <w:ind w:hanging="2"/>
        <w:jc w:val="both"/>
        <w:rPr>
          <w:color w:val="000000"/>
          <w:sz w:val="24"/>
          <w:szCs w:val="24"/>
        </w:rPr>
      </w:pPr>
      <w:r>
        <w:rPr>
          <w:color w:val="000000"/>
          <w:sz w:val="24"/>
          <w:szCs w:val="24"/>
        </w:rPr>
        <w:t>13.7. Os casos omissos serão resolvidos pela Comissão do Processo Seletivo Simplificado.</w:t>
      </w:r>
    </w:p>
    <w:p w14:paraId="618C1C86" w14:textId="77777777" w:rsidR="00944FF1" w:rsidRDefault="00944FF1">
      <w:pPr>
        <w:widowControl w:val="0"/>
        <w:spacing w:after="0" w:line="240" w:lineRule="auto"/>
        <w:ind w:hanging="2"/>
        <w:jc w:val="both"/>
        <w:rPr>
          <w:sz w:val="24"/>
          <w:szCs w:val="24"/>
        </w:rPr>
      </w:pPr>
    </w:p>
    <w:p w14:paraId="572F3AE3" w14:textId="77777777" w:rsidR="00944FF1" w:rsidRDefault="00944FF1">
      <w:pPr>
        <w:widowControl w:val="0"/>
        <w:spacing w:after="0" w:line="240" w:lineRule="auto"/>
        <w:ind w:hanging="2"/>
        <w:jc w:val="center"/>
        <w:rPr>
          <w:sz w:val="24"/>
          <w:szCs w:val="24"/>
        </w:rPr>
      </w:pPr>
    </w:p>
    <w:p w14:paraId="49F2FA1F" w14:textId="20594349" w:rsidR="00944FF1" w:rsidRDefault="00E70D6C">
      <w:pPr>
        <w:spacing w:after="0" w:line="360" w:lineRule="auto"/>
        <w:jc w:val="right"/>
        <w:rPr>
          <w:sz w:val="24"/>
          <w:szCs w:val="24"/>
        </w:rPr>
      </w:pPr>
      <w:bookmarkStart w:id="1" w:name="_heading=h.1fob9te" w:colFirst="0" w:colLast="0"/>
      <w:bookmarkEnd w:id="1"/>
      <w:r>
        <w:rPr>
          <w:sz w:val="24"/>
          <w:szCs w:val="24"/>
        </w:rPr>
        <w:t xml:space="preserve">Rolante (RS), </w:t>
      </w:r>
      <w:r w:rsidR="00E2277E">
        <w:rPr>
          <w:sz w:val="24"/>
          <w:szCs w:val="24"/>
        </w:rPr>
        <w:t>08</w:t>
      </w:r>
      <w:r>
        <w:rPr>
          <w:sz w:val="24"/>
          <w:szCs w:val="24"/>
        </w:rPr>
        <w:t xml:space="preserve"> de </w:t>
      </w:r>
      <w:r w:rsidR="00E2277E">
        <w:rPr>
          <w:sz w:val="24"/>
          <w:szCs w:val="24"/>
        </w:rPr>
        <w:t>novembro</w:t>
      </w:r>
      <w:r>
        <w:rPr>
          <w:sz w:val="24"/>
          <w:szCs w:val="24"/>
        </w:rPr>
        <w:t xml:space="preserve"> de 2022.</w:t>
      </w:r>
    </w:p>
    <w:p w14:paraId="09724112" w14:textId="77777777" w:rsidR="00944FF1" w:rsidRDefault="00944FF1">
      <w:pPr>
        <w:spacing w:after="0" w:line="360" w:lineRule="auto"/>
        <w:jc w:val="both"/>
        <w:rPr>
          <w:sz w:val="24"/>
          <w:szCs w:val="24"/>
        </w:rPr>
      </w:pPr>
    </w:p>
    <w:p w14:paraId="7F36FFCA" w14:textId="5EA86EA1" w:rsidR="00944FF1" w:rsidRDefault="00E2277E">
      <w:pPr>
        <w:spacing w:after="0"/>
        <w:jc w:val="center"/>
        <w:rPr>
          <w:sz w:val="24"/>
          <w:szCs w:val="24"/>
        </w:rPr>
      </w:pPr>
      <w:r>
        <w:rPr>
          <w:sz w:val="24"/>
          <w:szCs w:val="24"/>
        </w:rPr>
        <w:t xml:space="preserve">Fábio </w:t>
      </w:r>
      <w:proofErr w:type="spellStart"/>
      <w:r>
        <w:rPr>
          <w:sz w:val="24"/>
          <w:szCs w:val="24"/>
        </w:rPr>
        <w:t>Zschornack</w:t>
      </w:r>
      <w:proofErr w:type="spellEnd"/>
    </w:p>
    <w:p w14:paraId="7BFFE7AF" w14:textId="520B3889" w:rsidR="00944FF1" w:rsidRDefault="00E70D6C">
      <w:pPr>
        <w:spacing w:after="0"/>
        <w:jc w:val="center"/>
        <w:rPr>
          <w:sz w:val="24"/>
          <w:szCs w:val="24"/>
        </w:rPr>
        <w:sectPr w:rsidR="00944FF1">
          <w:headerReference w:type="default" r:id="rId32"/>
          <w:pgSz w:w="11900" w:h="16840"/>
          <w:pgMar w:top="1418" w:right="1134" w:bottom="709" w:left="1418" w:header="284" w:footer="720" w:gutter="0"/>
          <w:pgNumType w:start="1"/>
          <w:cols w:space="720"/>
        </w:sectPr>
      </w:pPr>
      <w:r>
        <w:rPr>
          <w:sz w:val="24"/>
          <w:szCs w:val="24"/>
        </w:rPr>
        <w:t xml:space="preserve">Diretor-geral </w:t>
      </w:r>
      <w:r w:rsidR="00E2277E">
        <w:rPr>
          <w:sz w:val="24"/>
          <w:szCs w:val="24"/>
        </w:rPr>
        <w:t xml:space="preserve">substituto </w:t>
      </w:r>
      <w:r>
        <w:rPr>
          <w:sz w:val="24"/>
          <w:szCs w:val="24"/>
        </w:rPr>
        <w:t xml:space="preserve">do </w:t>
      </w:r>
      <w:r>
        <w:rPr>
          <w:i/>
          <w:sz w:val="24"/>
          <w:szCs w:val="24"/>
        </w:rPr>
        <w:t xml:space="preserve">Campus </w:t>
      </w:r>
      <w:r>
        <w:rPr>
          <w:sz w:val="24"/>
          <w:szCs w:val="24"/>
        </w:rPr>
        <w:t>Rolante</w:t>
      </w:r>
    </w:p>
    <w:p w14:paraId="236815CB" w14:textId="77777777" w:rsidR="00944FF1" w:rsidRDefault="00E70D6C">
      <w:pPr>
        <w:widowControl w:val="0"/>
        <w:tabs>
          <w:tab w:val="left" w:pos="709"/>
        </w:tabs>
        <w:spacing w:line="240" w:lineRule="auto"/>
        <w:jc w:val="center"/>
        <w:rPr>
          <w:b/>
          <w:color w:val="00000A"/>
          <w:sz w:val="24"/>
          <w:szCs w:val="24"/>
        </w:rPr>
      </w:pPr>
      <w:r>
        <w:rPr>
          <w:b/>
          <w:color w:val="00000A"/>
          <w:sz w:val="24"/>
          <w:szCs w:val="24"/>
        </w:rPr>
        <w:lastRenderedPageBreak/>
        <w:t>ANEXO I</w:t>
      </w:r>
    </w:p>
    <w:p w14:paraId="6B18D1E7" w14:textId="23D79B67" w:rsidR="00944FF1" w:rsidRDefault="00E70D6C">
      <w:pPr>
        <w:widowControl w:val="0"/>
        <w:tabs>
          <w:tab w:val="left" w:pos="709"/>
        </w:tabs>
        <w:spacing w:line="240" w:lineRule="auto"/>
        <w:jc w:val="center"/>
        <w:rPr>
          <w:color w:val="00000A"/>
          <w:sz w:val="24"/>
          <w:szCs w:val="24"/>
        </w:rPr>
      </w:pPr>
      <w:r>
        <w:rPr>
          <w:b/>
          <w:color w:val="00000A"/>
          <w:sz w:val="24"/>
          <w:szCs w:val="24"/>
        </w:rPr>
        <w:t xml:space="preserve"> SOLICITAÇÃO DE INSCRIÇÃO</w:t>
      </w:r>
      <w:r>
        <w:rPr>
          <w:b/>
          <w:color w:val="00000A"/>
          <w:sz w:val="24"/>
          <w:szCs w:val="24"/>
        </w:rPr>
        <w:br/>
        <w:t>PROCESSO SELETIVO SIMPLIFICADO – EDITAL 0</w:t>
      </w:r>
      <w:r w:rsidR="00BC1F80">
        <w:rPr>
          <w:b/>
          <w:color w:val="00000A"/>
          <w:sz w:val="24"/>
          <w:szCs w:val="24"/>
        </w:rPr>
        <w:t>26</w:t>
      </w:r>
      <w:r>
        <w:rPr>
          <w:b/>
          <w:color w:val="00000A"/>
          <w:sz w:val="24"/>
          <w:szCs w:val="24"/>
        </w:rPr>
        <w:t xml:space="preserve">/2022- </w:t>
      </w:r>
      <w:r>
        <w:rPr>
          <w:b/>
          <w:i/>
          <w:color w:val="00000A"/>
          <w:sz w:val="24"/>
          <w:szCs w:val="24"/>
        </w:rPr>
        <w:t xml:space="preserve">Campus </w:t>
      </w:r>
      <w:r>
        <w:rPr>
          <w:b/>
          <w:color w:val="00000A"/>
          <w:sz w:val="24"/>
          <w:szCs w:val="24"/>
        </w:rPr>
        <w:t>Rolante</w:t>
      </w:r>
    </w:p>
    <w:tbl>
      <w:tblPr>
        <w:tblStyle w:val="Style83"/>
        <w:tblW w:w="9416" w:type="dxa"/>
        <w:tblInd w:w="98" w:type="dxa"/>
        <w:tblLayout w:type="fixed"/>
        <w:tblLook w:val="04A0" w:firstRow="1" w:lastRow="0" w:firstColumn="1" w:lastColumn="0" w:noHBand="0" w:noVBand="1"/>
      </w:tblPr>
      <w:tblGrid>
        <w:gridCol w:w="2627"/>
        <w:gridCol w:w="1269"/>
        <w:gridCol w:w="1737"/>
        <w:gridCol w:w="286"/>
        <w:gridCol w:w="2291"/>
        <w:gridCol w:w="1206"/>
      </w:tblGrid>
      <w:tr w:rsidR="00944FF1" w14:paraId="0B6BF101" w14:textId="77777777">
        <w:trPr>
          <w:trHeight w:val="335"/>
        </w:trPr>
        <w:tc>
          <w:tcPr>
            <w:tcW w:w="5633" w:type="dxa"/>
            <w:gridSpan w:val="3"/>
            <w:tcBorders>
              <w:top w:val="single" w:sz="6" w:space="0" w:color="000000"/>
              <w:left w:val="single" w:sz="6" w:space="0" w:color="000000"/>
              <w:bottom w:val="single" w:sz="6" w:space="0" w:color="000000"/>
              <w:right w:val="single" w:sz="6" w:space="0" w:color="000000"/>
            </w:tcBorders>
            <w:shd w:val="clear" w:color="auto" w:fill="D9D9D9"/>
          </w:tcPr>
          <w:p w14:paraId="32397DDC" w14:textId="77777777" w:rsidR="00944FF1" w:rsidRDefault="00E70D6C">
            <w:pPr>
              <w:spacing w:after="0"/>
              <w:ind w:right="1068"/>
              <w:jc w:val="both"/>
              <w:rPr>
                <w:sz w:val="24"/>
                <w:szCs w:val="24"/>
              </w:rPr>
            </w:pPr>
            <w:r>
              <w:rPr>
                <w:b/>
                <w:sz w:val="24"/>
                <w:szCs w:val="24"/>
              </w:rPr>
              <w:t>ÁREA</w:t>
            </w:r>
          </w:p>
        </w:tc>
        <w:tc>
          <w:tcPr>
            <w:tcW w:w="3783" w:type="dxa"/>
            <w:gridSpan w:val="3"/>
            <w:vMerge w:val="restart"/>
            <w:tcBorders>
              <w:top w:val="single" w:sz="6" w:space="0" w:color="000000"/>
              <w:left w:val="single" w:sz="6" w:space="0" w:color="000000"/>
              <w:right w:val="single" w:sz="4" w:space="0" w:color="000000"/>
            </w:tcBorders>
          </w:tcPr>
          <w:p w14:paraId="629E2CF9" w14:textId="77777777" w:rsidR="00944FF1" w:rsidRDefault="00944FF1">
            <w:pPr>
              <w:spacing w:before="6" w:after="0"/>
              <w:jc w:val="both"/>
              <w:rPr>
                <w:sz w:val="24"/>
                <w:szCs w:val="24"/>
              </w:rPr>
            </w:pPr>
          </w:p>
          <w:p w14:paraId="6930344E" w14:textId="77777777" w:rsidR="00944FF1" w:rsidRDefault="00E70D6C">
            <w:pPr>
              <w:spacing w:after="0" w:line="240" w:lineRule="auto"/>
              <w:jc w:val="both"/>
              <w:rPr>
                <w:sz w:val="24"/>
                <w:szCs w:val="24"/>
              </w:rPr>
            </w:pPr>
            <w:r>
              <w:rPr>
                <w:sz w:val="24"/>
                <w:szCs w:val="24"/>
              </w:rPr>
              <w:t xml:space="preserve">  </w:t>
            </w:r>
            <w:r>
              <w:rPr>
                <w:b/>
                <w:sz w:val="24"/>
                <w:szCs w:val="24"/>
              </w:rPr>
              <w:t xml:space="preserve">N° DE INSCRIÇÃO </w:t>
            </w:r>
          </w:p>
          <w:p w14:paraId="79538B18" w14:textId="77777777" w:rsidR="00944FF1" w:rsidRDefault="00E70D6C">
            <w:pPr>
              <w:spacing w:after="0" w:line="240" w:lineRule="auto"/>
              <w:jc w:val="both"/>
              <w:rPr>
                <w:sz w:val="24"/>
                <w:szCs w:val="24"/>
              </w:rPr>
            </w:pPr>
            <w:r>
              <w:rPr>
                <w:b/>
                <w:sz w:val="24"/>
                <w:szCs w:val="24"/>
              </w:rPr>
              <w:t xml:space="preserve">  (para uso da comissão):</w:t>
            </w:r>
          </w:p>
          <w:p w14:paraId="150C141A" w14:textId="77777777" w:rsidR="00944FF1" w:rsidRDefault="00E70D6C">
            <w:pPr>
              <w:tabs>
                <w:tab w:val="left" w:pos="2763"/>
              </w:tabs>
              <w:rPr>
                <w:sz w:val="24"/>
                <w:szCs w:val="24"/>
              </w:rPr>
            </w:pPr>
            <w:r>
              <w:rPr>
                <w:sz w:val="24"/>
                <w:szCs w:val="24"/>
              </w:rPr>
              <w:tab/>
            </w:r>
          </w:p>
        </w:tc>
      </w:tr>
      <w:tr w:rsidR="00944FF1" w14:paraId="6E48E28C" w14:textId="77777777">
        <w:trPr>
          <w:trHeight w:val="754"/>
        </w:trPr>
        <w:tc>
          <w:tcPr>
            <w:tcW w:w="5633" w:type="dxa"/>
            <w:gridSpan w:val="3"/>
            <w:tcBorders>
              <w:top w:val="single" w:sz="6" w:space="0" w:color="000000"/>
              <w:left w:val="single" w:sz="4" w:space="0" w:color="000000"/>
              <w:bottom w:val="single" w:sz="6" w:space="0" w:color="000000"/>
              <w:right w:val="single" w:sz="6" w:space="0" w:color="000000"/>
            </w:tcBorders>
          </w:tcPr>
          <w:p w14:paraId="470978BF" w14:textId="3A3B40C8" w:rsidR="00944FF1" w:rsidRDefault="00944FF1">
            <w:pPr>
              <w:spacing w:after="0"/>
              <w:ind w:left="102" w:right="1068"/>
              <w:jc w:val="both"/>
              <w:rPr>
                <w:sz w:val="24"/>
                <w:szCs w:val="24"/>
              </w:rPr>
            </w:pPr>
          </w:p>
        </w:tc>
        <w:tc>
          <w:tcPr>
            <w:tcW w:w="3783" w:type="dxa"/>
            <w:gridSpan w:val="3"/>
            <w:vMerge/>
            <w:tcBorders>
              <w:top w:val="single" w:sz="6" w:space="0" w:color="000000"/>
              <w:left w:val="single" w:sz="6" w:space="0" w:color="000000"/>
              <w:right w:val="single" w:sz="4" w:space="0" w:color="000000"/>
            </w:tcBorders>
          </w:tcPr>
          <w:p w14:paraId="516A18DE" w14:textId="77777777" w:rsidR="00944FF1" w:rsidRDefault="00944FF1">
            <w:pPr>
              <w:widowControl w:val="0"/>
              <w:spacing w:after="0"/>
              <w:rPr>
                <w:sz w:val="24"/>
                <w:szCs w:val="24"/>
              </w:rPr>
            </w:pPr>
          </w:p>
        </w:tc>
      </w:tr>
      <w:tr w:rsidR="00944FF1" w14:paraId="05EAD67E" w14:textId="77777777">
        <w:trPr>
          <w:trHeight w:val="291"/>
        </w:trPr>
        <w:tc>
          <w:tcPr>
            <w:tcW w:w="9416" w:type="dxa"/>
            <w:gridSpan w:val="6"/>
            <w:tcBorders>
              <w:top w:val="single" w:sz="6" w:space="0" w:color="000000"/>
              <w:left w:val="single" w:sz="6" w:space="0" w:color="000000"/>
              <w:bottom w:val="single" w:sz="4" w:space="0" w:color="000000"/>
              <w:right w:val="single" w:sz="6" w:space="0" w:color="000000"/>
            </w:tcBorders>
            <w:shd w:val="clear" w:color="auto" w:fill="D9D9D9"/>
          </w:tcPr>
          <w:p w14:paraId="7D281642" w14:textId="77777777" w:rsidR="00944FF1" w:rsidRDefault="00E70D6C">
            <w:pPr>
              <w:spacing w:after="0" w:line="240" w:lineRule="auto"/>
              <w:jc w:val="both"/>
              <w:rPr>
                <w:sz w:val="24"/>
                <w:szCs w:val="24"/>
              </w:rPr>
            </w:pPr>
            <w:r>
              <w:rPr>
                <w:b/>
                <w:sz w:val="24"/>
                <w:szCs w:val="24"/>
              </w:rPr>
              <w:t>NOME DO CANDIDATO</w:t>
            </w:r>
          </w:p>
        </w:tc>
      </w:tr>
      <w:tr w:rsidR="00944FF1" w14:paraId="57A871EB" w14:textId="77777777">
        <w:trPr>
          <w:trHeight w:val="649"/>
        </w:trPr>
        <w:tc>
          <w:tcPr>
            <w:tcW w:w="9416" w:type="dxa"/>
            <w:gridSpan w:val="6"/>
            <w:tcBorders>
              <w:top w:val="single" w:sz="4" w:space="0" w:color="000000"/>
              <w:left w:val="single" w:sz="6" w:space="0" w:color="000000"/>
              <w:bottom w:val="single" w:sz="6" w:space="0" w:color="000000"/>
              <w:right w:val="single" w:sz="6" w:space="0" w:color="000000"/>
            </w:tcBorders>
          </w:tcPr>
          <w:p w14:paraId="1D3364A3" w14:textId="77777777" w:rsidR="00944FF1" w:rsidRDefault="00944FF1">
            <w:pPr>
              <w:spacing w:after="0" w:line="240" w:lineRule="auto"/>
              <w:ind w:left="50"/>
              <w:jc w:val="both"/>
              <w:rPr>
                <w:sz w:val="24"/>
                <w:szCs w:val="24"/>
              </w:rPr>
            </w:pPr>
          </w:p>
        </w:tc>
      </w:tr>
      <w:tr w:rsidR="00944FF1" w14:paraId="1C208AE5" w14:textId="77777777">
        <w:trPr>
          <w:trHeight w:val="304"/>
        </w:trPr>
        <w:tc>
          <w:tcPr>
            <w:tcW w:w="9416" w:type="dxa"/>
            <w:gridSpan w:val="6"/>
            <w:tcBorders>
              <w:top w:val="single" w:sz="6" w:space="0" w:color="000000"/>
              <w:left w:val="single" w:sz="6" w:space="0" w:color="000000"/>
              <w:bottom w:val="single" w:sz="4" w:space="0" w:color="000000"/>
              <w:right w:val="single" w:sz="6" w:space="0" w:color="000000"/>
            </w:tcBorders>
            <w:shd w:val="clear" w:color="auto" w:fill="D9D9D9"/>
          </w:tcPr>
          <w:p w14:paraId="742720C1" w14:textId="77777777" w:rsidR="00944FF1" w:rsidRDefault="00E70D6C">
            <w:pPr>
              <w:spacing w:after="0" w:line="240" w:lineRule="auto"/>
              <w:jc w:val="both"/>
              <w:rPr>
                <w:sz w:val="24"/>
                <w:szCs w:val="24"/>
              </w:rPr>
            </w:pPr>
            <w:r>
              <w:rPr>
                <w:b/>
                <w:sz w:val="24"/>
                <w:szCs w:val="24"/>
              </w:rPr>
              <w:t xml:space="preserve"> </w:t>
            </w:r>
            <w:r>
              <w:rPr>
                <w:b/>
                <w:sz w:val="24"/>
                <w:szCs w:val="24"/>
                <w:shd w:val="clear" w:color="auto" w:fill="D9D9D9"/>
              </w:rPr>
              <w:t>ENDEREÇO (Rua, Avenida, Praça, Número, Apartamento, etc.)</w:t>
            </w:r>
          </w:p>
        </w:tc>
      </w:tr>
      <w:tr w:rsidR="00944FF1" w14:paraId="092FA98D" w14:textId="77777777">
        <w:trPr>
          <w:trHeight w:val="649"/>
        </w:trPr>
        <w:tc>
          <w:tcPr>
            <w:tcW w:w="9416" w:type="dxa"/>
            <w:gridSpan w:val="6"/>
            <w:tcBorders>
              <w:top w:val="single" w:sz="4" w:space="0" w:color="000000"/>
              <w:left w:val="single" w:sz="4" w:space="0" w:color="000000"/>
              <w:bottom w:val="single" w:sz="6" w:space="0" w:color="000000"/>
              <w:right w:val="single" w:sz="4" w:space="0" w:color="000000"/>
            </w:tcBorders>
          </w:tcPr>
          <w:p w14:paraId="277D338E" w14:textId="77777777" w:rsidR="00944FF1" w:rsidRDefault="00944FF1">
            <w:pPr>
              <w:spacing w:after="0" w:line="240" w:lineRule="auto"/>
              <w:jc w:val="both"/>
              <w:rPr>
                <w:sz w:val="24"/>
                <w:szCs w:val="24"/>
              </w:rPr>
            </w:pPr>
          </w:p>
        </w:tc>
      </w:tr>
      <w:tr w:rsidR="00944FF1" w14:paraId="2C8D494C" w14:textId="77777777">
        <w:trPr>
          <w:trHeight w:val="258"/>
        </w:trPr>
        <w:tc>
          <w:tcPr>
            <w:tcW w:w="3896" w:type="dxa"/>
            <w:gridSpan w:val="2"/>
            <w:tcBorders>
              <w:top w:val="single" w:sz="6" w:space="0" w:color="000000"/>
              <w:left w:val="single" w:sz="6" w:space="0" w:color="000000"/>
              <w:bottom w:val="single" w:sz="4" w:space="0" w:color="000000"/>
              <w:right w:val="single" w:sz="6" w:space="0" w:color="000000"/>
            </w:tcBorders>
            <w:shd w:val="clear" w:color="auto" w:fill="D9D9D9"/>
          </w:tcPr>
          <w:p w14:paraId="04884D55" w14:textId="77777777" w:rsidR="00944FF1" w:rsidRDefault="00E70D6C">
            <w:pPr>
              <w:spacing w:after="0" w:line="240" w:lineRule="auto"/>
              <w:jc w:val="both"/>
              <w:rPr>
                <w:sz w:val="24"/>
                <w:szCs w:val="24"/>
              </w:rPr>
            </w:pPr>
            <w:r>
              <w:rPr>
                <w:b/>
                <w:sz w:val="24"/>
                <w:szCs w:val="24"/>
              </w:rPr>
              <w:t xml:space="preserve"> BAIRRO</w:t>
            </w:r>
          </w:p>
        </w:tc>
        <w:tc>
          <w:tcPr>
            <w:tcW w:w="4314" w:type="dxa"/>
            <w:gridSpan w:val="3"/>
            <w:tcBorders>
              <w:top w:val="single" w:sz="6" w:space="0" w:color="000000"/>
              <w:left w:val="single" w:sz="6" w:space="0" w:color="000000"/>
              <w:bottom w:val="single" w:sz="4" w:space="0" w:color="000000"/>
              <w:right w:val="single" w:sz="6" w:space="0" w:color="000000"/>
            </w:tcBorders>
            <w:shd w:val="clear" w:color="auto" w:fill="D9D9D9"/>
          </w:tcPr>
          <w:p w14:paraId="7C0B77D0" w14:textId="77777777" w:rsidR="00944FF1" w:rsidRDefault="00E70D6C">
            <w:pPr>
              <w:spacing w:after="0" w:line="240" w:lineRule="auto"/>
              <w:jc w:val="both"/>
              <w:rPr>
                <w:sz w:val="24"/>
                <w:szCs w:val="24"/>
              </w:rPr>
            </w:pPr>
            <w:r>
              <w:rPr>
                <w:b/>
                <w:sz w:val="24"/>
                <w:szCs w:val="24"/>
              </w:rPr>
              <w:t xml:space="preserve"> CIDADE</w:t>
            </w:r>
          </w:p>
        </w:tc>
        <w:tc>
          <w:tcPr>
            <w:tcW w:w="1206" w:type="dxa"/>
            <w:tcBorders>
              <w:top w:val="single" w:sz="6" w:space="0" w:color="000000"/>
              <w:left w:val="single" w:sz="6" w:space="0" w:color="000000"/>
              <w:bottom w:val="single" w:sz="4" w:space="0" w:color="000000"/>
              <w:right w:val="single" w:sz="4" w:space="0" w:color="000000"/>
            </w:tcBorders>
            <w:shd w:val="clear" w:color="auto" w:fill="D9D9D9"/>
          </w:tcPr>
          <w:p w14:paraId="5F0060C5" w14:textId="77777777" w:rsidR="00944FF1" w:rsidRDefault="00E70D6C">
            <w:pPr>
              <w:spacing w:after="0" w:line="240" w:lineRule="auto"/>
              <w:jc w:val="both"/>
              <w:rPr>
                <w:sz w:val="24"/>
                <w:szCs w:val="24"/>
              </w:rPr>
            </w:pPr>
            <w:r>
              <w:rPr>
                <w:sz w:val="24"/>
                <w:szCs w:val="24"/>
              </w:rPr>
              <w:t xml:space="preserve"> </w:t>
            </w:r>
            <w:r>
              <w:rPr>
                <w:b/>
                <w:sz w:val="24"/>
                <w:szCs w:val="24"/>
              </w:rPr>
              <w:t>UF</w:t>
            </w:r>
          </w:p>
        </w:tc>
      </w:tr>
      <w:tr w:rsidR="00944FF1" w14:paraId="2016F750" w14:textId="77777777">
        <w:trPr>
          <w:trHeight w:val="583"/>
        </w:trPr>
        <w:tc>
          <w:tcPr>
            <w:tcW w:w="3896" w:type="dxa"/>
            <w:gridSpan w:val="2"/>
            <w:tcBorders>
              <w:top w:val="single" w:sz="4" w:space="0" w:color="000000"/>
              <w:left w:val="single" w:sz="4" w:space="0" w:color="000000"/>
              <w:right w:val="single" w:sz="6" w:space="0" w:color="000000"/>
            </w:tcBorders>
          </w:tcPr>
          <w:p w14:paraId="4341B962" w14:textId="77777777" w:rsidR="00944FF1" w:rsidRDefault="00944FF1">
            <w:pPr>
              <w:spacing w:after="0" w:line="240" w:lineRule="auto"/>
              <w:ind w:left="102"/>
              <w:jc w:val="both"/>
              <w:rPr>
                <w:sz w:val="24"/>
                <w:szCs w:val="24"/>
              </w:rPr>
            </w:pPr>
          </w:p>
        </w:tc>
        <w:tc>
          <w:tcPr>
            <w:tcW w:w="4314" w:type="dxa"/>
            <w:gridSpan w:val="3"/>
            <w:tcBorders>
              <w:top w:val="single" w:sz="4" w:space="0" w:color="000000"/>
              <w:left w:val="single" w:sz="6" w:space="0" w:color="000000"/>
              <w:right w:val="single" w:sz="6" w:space="0" w:color="000000"/>
            </w:tcBorders>
          </w:tcPr>
          <w:p w14:paraId="4B71B719" w14:textId="77777777" w:rsidR="00944FF1" w:rsidRDefault="00944FF1">
            <w:pPr>
              <w:spacing w:after="0" w:line="240" w:lineRule="auto"/>
              <w:ind w:left="100"/>
              <w:jc w:val="both"/>
              <w:rPr>
                <w:sz w:val="24"/>
                <w:szCs w:val="24"/>
              </w:rPr>
            </w:pPr>
          </w:p>
        </w:tc>
        <w:tc>
          <w:tcPr>
            <w:tcW w:w="1206" w:type="dxa"/>
            <w:tcBorders>
              <w:top w:val="single" w:sz="4" w:space="0" w:color="000000"/>
              <w:left w:val="single" w:sz="6" w:space="0" w:color="000000"/>
              <w:right w:val="single" w:sz="4" w:space="0" w:color="000000"/>
            </w:tcBorders>
          </w:tcPr>
          <w:p w14:paraId="648A1365" w14:textId="77777777" w:rsidR="00944FF1" w:rsidRDefault="00944FF1">
            <w:pPr>
              <w:spacing w:after="0" w:line="240" w:lineRule="auto"/>
              <w:jc w:val="both"/>
              <w:rPr>
                <w:sz w:val="24"/>
                <w:szCs w:val="24"/>
              </w:rPr>
            </w:pPr>
          </w:p>
        </w:tc>
      </w:tr>
      <w:tr w:rsidR="00944FF1" w14:paraId="536DE225" w14:textId="77777777">
        <w:trPr>
          <w:trHeight w:val="304"/>
        </w:trPr>
        <w:tc>
          <w:tcPr>
            <w:tcW w:w="2627" w:type="dxa"/>
            <w:tcBorders>
              <w:top w:val="single" w:sz="4" w:space="0" w:color="000000"/>
              <w:left w:val="single" w:sz="6" w:space="0" w:color="000000"/>
              <w:bottom w:val="single" w:sz="4" w:space="0" w:color="000000"/>
              <w:right w:val="single" w:sz="6" w:space="0" w:color="000000"/>
            </w:tcBorders>
            <w:shd w:val="clear" w:color="auto" w:fill="D9D9D9"/>
          </w:tcPr>
          <w:p w14:paraId="2C1A87F0" w14:textId="77777777" w:rsidR="00944FF1" w:rsidRDefault="00E70D6C">
            <w:pPr>
              <w:spacing w:after="0" w:line="240" w:lineRule="auto"/>
              <w:jc w:val="both"/>
              <w:rPr>
                <w:sz w:val="24"/>
                <w:szCs w:val="24"/>
              </w:rPr>
            </w:pPr>
            <w:r>
              <w:rPr>
                <w:b/>
                <w:sz w:val="24"/>
                <w:szCs w:val="24"/>
              </w:rPr>
              <w:t xml:space="preserve"> CEP</w:t>
            </w:r>
          </w:p>
        </w:tc>
        <w:tc>
          <w:tcPr>
            <w:tcW w:w="3292" w:type="dxa"/>
            <w:gridSpan w:val="3"/>
            <w:tcBorders>
              <w:top w:val="single" w:sz="4" w:space="0" w:color="000000"/>
              <w:left w:val="single" w:sz="6" w:space="0" w:color="000000"/>
              <w:bottom w:val="single" w:sz="4" w:space="0" w:color="000000"/>
              <w:right w:val="single" w:sz="6" w:space="0" w:color="000000"/>
            </w:tcBorders>
            <w:shd w:val="clear" w:color="auto" w:fill="D9D9D9"/>
          </w:tcPr>
          <w:p w14:paraId="10DDCDCB" w14:textId="77777777" w:rsidR="00944FF1" w:rsidRDefault="00E70D6C">
            <w:pPr>
              <w:spacing w:after="0" w:line="240" w:lineRule="auto"/>
              <w:jc w:val="both"/>
              <w:rPr>
                <w:sz w:val="24"/>
                <w:szCs w:val="24"/>
              </w:rPr>
            </w:pPr>
            <w:r>
              <w:rPr>
                <w:b/>
                <w:sz w:val="24"/>
                <w:szCs w:val="24"/>
              </w:rPr>
              <w:t xml:space="preserve"> FONE RESIDENCIAL</w:t>
            </w:r>
          </w:p>
        </w:tc>
        <w:tc>
          <w:tcPr>
            <w:tcW w:w="3497" w:type="dxa"/>
            <w:gridSpan w:val="2"/>
            <w:tcBorders>
              <w:top w:val="single" w:sz="4" w:space="0" w:color="000000"/>
              <w:left w:val="single" w:sz="6" w:space="0" w:color="000000"/>
              <w:bottom w:val="single" w:sz="4" w:space="0" w:color="000000"/>
              <w:right w:val="single" w:sz="4" w:space="0" w:color="000000"/>
            </w:tcBorders>
            <w:shd w:val="clear" w:color="auto" w:fill="D9D9D9"/>
          </w:tcPr>
          <w:p w14:paraId="282CA2CA" w14:textId="77777777" w:rsidR="00944FF1" w:rsidRDefault="00E70D6C">
            <w:pPr>
              <w:spacing w:after="0" w:line="240" w:lineRule="auto"/>
              <w:rPr>
                <w:sz w:val="24"/>
                <w:szCs w:val="24"/>
                <w:highlight w:val="yellow"/>
              </w:rPr>
            </w:pPr>
            <w:r>
              <w:rPr>
                <w:b/>
                <w:sz w:val="24"/>
                <w:szCs w:val="24"/>
              </w:rPr>
              <w:t xml:space="preserve"> FONE CELULAR</w:t>
            </w:r>
          </w:p>
        </w:tc>
      </w:tr>
      <w:tr w:rsidR="00944FF1" w14:paraId="1E7F9796" w14:textId="77777777">
        <w:trPr>
          <w:trHeight w:val="530"/>
        </w:trPr>
        <w:tc>
          <w:tcPr>
            <w:tcW w:w="2627" w:type="dxa"/>
            <w:tcBorders>
              <w:top w:val="single" w:sz="4" w:space="0" w:color="000000"/>
              <w:left w:val="single" w:sz="4" w:space="0" w:color="000000"/>
              <w:bottom w:val="single" w:sz="6" w:space="0" w:color="000000"/>
              <w:right w:val="single" w:sz="6" w:space="0" w:color="000000"/>
            </w:tcBorders>
          </w:tcPr>
          <w:p w14:paraId="39897936" w14:textId="77777777" w:rsidR="00944FF1" w:rsidRDefault="00944FF1">
            <w:pPr>
              <w:spacing w:after="0" w:line="240" w:lineRule="auto"/>
              <w:ind w:left="102"/>
              <w:jc w:val="both"/>
              <w:rPr>
                <w:sz w:val="24"/>
                <w:szCs w:val="24"/>
              </w:rPr>
            </w:pPr>
          </w:p>
        </w:tc>
        <w:tc>
          <w:tcPr>
            <w:tcW w:w="3292" w:type="dxa"/>
            <w:gridSpan w:val="3"/>
            <w:tcBorders>
              <w:top w:val="single" w:sz="4" w:space="0" w:color="000000"/>
              <w:left w:val="single" w:sz="6" w:space="0" w:color="000000"/>
              <w:bottom w:val="single" w:sz="6" w:space="0" w:color="000000"/>
              <w:right w:val="single" w:sz="6" w:space="0" w:color="000000"/>
            </w:tcBorders>
          </w:tcPr>
          <w:p w14:paraId="69FBE94D" w14:textId="77777777" w:rsidR="00944FF1" w:rsidRDefault="00944FF1">
            <w:pPr>
              <w:spacing w:after="0" w:line="240" w:lineRule="auto"/>
              <w:ind w:left="102"/>
              <w:jc w:val="both"/>
              <w:rPr>
                <w:sz w:val="24"/>
                <w:szCs w:val="24"/>
              </w:rPr>
            </w:pPr>
          </w:p>
        </w:tc>
        <w:tc>
          <w:tcPr>
            <w:tcW w:w="3497" w:type="dxa"/>
            <w:gridSpan w:val="2"/>
            <w:tcBorders>
              <w:top w:val="single" w:sz="4" w:space="0" w:color="000000"/>
              <w:left w:val="single" w:sz="6" w:space="0" w:color="000000"/>
              <w:bottom w:val="single" w:sz="6" w:space="0" w:color="000000"/>
              <w:right w:val="single" w:sz="4" w:space="0" w:color="000000"/>
            </w:tcBorders>
          </w:tcPr>
          <w:p w14:paraId="00322344" w14:textId="77777777" w:rsidR="00944FF1" w:rsidRDefault="00944FF1">
            <w:pPr>
              <w:spacing w:after="0" w:line="240" w:lineRule="auto"/>
              <w:rPr>
                <w:sz w:val="24"/>
                <w:szCs w:val="24"/>
              </w:rPr>
            </w:pPr>
          </w:p>
        </w:tc>
      </w:tr>
      <w:tr w:rsidR="00944FF1" w14:paraId="12AA10F0" w14:textId="77777777">
        <w:trPr>
          <w:trHeight w:val="251"/>
        </w:trPr>
        <w:tc>
          <w:tcPr>
            <w:tcW w:w="5919" w:type="dxa"/>
            <w:gridSpan w:val="4"/>
            <w:tcBorders>
              <w:top w:val="single" w:sz="6" w:space="0" w:color="000000"/>
              <w:left w:val="single" w:sz="6" w:space="0" w:color="000000"/>
              <w:bottom w:val="single" w:sz="4" w:space="0" w:color="000000"/>
              <w:right w:val="single" w:sz="6" w:space="0" w:color="000000"/>
            </w:tcBorders>
            <w:shd w:val="clear" w:color="auto" w:fill="D9D9D9"/>
          </w:tcPr>
          <w:p w14:paraId="1FE70B98" w14:textId="77777777" w:rsidR="00944FF1" w:rsidRDefault="00E70D6C">
            <w:pPr>
              <w:spacing w:after="0" w:line="240" w:lineRule="auto"/>
              <w:jc w:val="both"/>
              <w:rPr>
                <w:sz w:val="24"/>
                <w:szCs w:val="24"/>
              </w:rPr>
            </w:pPr>
            <w:r>
              <w:rPr>
                <w:b/>
                <w:sz w:val="24"/>
                <w:szCs w:val="24"/>
              </w:rPr>
              <w:t xml:space="preserve"> E-MAIL</w:t>
            </w:r>
          </w:p>
        </w:tc>
        <w:tc>
          <w:tcPr>
            <w:tcW w:w="3497" w:type="dxa"/>
            <w:gridSpan w:val="2"/>
            <w:tcBorders>
              <w:top w:val="single" w:sz="6" w:space="0" w:color="000000"/>
              <w:left w:val="single" w:sz="6" w:space="0" w:color="000000"/>
              <w:bottom w:val="single" w:sz="4" w:space="0" w:color="000000"/>
              <w:right w:val="single" w:sz="6" w:space="0" w:color="000000"/>
            </w:tcBorders>
            <w:shd w:val="clear" w:color="auto" w:fill="D9D9D9"/>
          </w:tcPr>
          <w:p w14:paraId="7DB48D9F" w14:textId="77777777" w:rsidR="00944FF1" w:rsidRDefault="00E70D6C">
            <w:pPr>
              <w:spacing w:after="0" w:line="240" w:lineRule="auto"/>
              <w:jc w:val="both"/>
              <w:rPr>
                <w:sz w:val="24"/>
                <w:szCs w:val="24"/>
              </w:rPr>
            </w:pPr>
            <w:r>
              <w:rPr>
                <w:b/>
                <w:sz w:val="24"/>
                <w:szCs w:val="24"/>
              </w:rPr>
              <w:t xml:space="preserve"> DATA DE NASCIMENTO</w:t>
            </w:r>
          </w:p>
        </w:tc>
      </w:tr>
      <w:tr w:rsidR="00944FF1" w14:paraId="00020F2D" w14:textId="77777777">
        <w:trPr>
          <w:trHeight w:val="570"/>
        </w:trPr>
        <w:tc>
          <w:tcPr>
            <w:tcW w:w="5919" w:type="dxa"/>
            <w:gridSpan w:val="4"/>
            <w:tcBorders>
              <w:top w:val="single" w:sz="4" w:space="0" w:color="000000"/>
              <w:left w:val="single" w:sz="4" w:space="0" w:color="000000"/>
              <w:bottom w:val="single" w:sz="4" w:space="0" w:color="000000"/>
              <w:right w:val="single" w:sz="6" w:space="0" w:color="000000"/>
            </w:tcBorders>
          </w:tcPr>
          <w:p w14:paraId="21588A8D" w14:textId="77777777" w:rsidR="00944FF1" w:rsidRDefault="00E70D6C">
            <w:pPr>
              <w:spacing w:after="0" w:line="240" w:lineRule="auto"/>
              <w:jc w:val="both"/>
              <w:rPr>
                <w:sz w:val="24"/>
                <w:szCs w:val="24"/>
              </w:rPr>
            </w:pPr>
            <w:r>
              <w:rPr>
                <w:b/>
                <w:sz w:val="24"/>
                <w:szCs w:val="24"/>
              </w:rPr>
              <w:t xml:space="preserve">  </w:t>
            </w:r>
          </w:p>
        </w:tc>
        <w:tc>
          <w:tcPr>
            <w:tcW w:w="3497" w:type="dxa"/>
            <w:gridSpan w:val="2"/>
            <w:tcBorders>
              <w:top w:val="single" w:sz="4" w:space="0" w:color="000000"/>
              <w:left w:val="single" w:sz="6" w:space="0" w:color="000000"/>
              <w:bottom w:val="single" w:sz="4" w:space="0" w:color="000000"/>
              <w:right w:val="single" w:sz="4" w:space="0" w:color="000000"/>
            </w:tcBorders>
          </w:tcPr>
          <w:p w14:paraId="5CC80203" w14:textId="77777777" w:rsidR="00944FF1" w:rsidRDefault="00944FF1">
            <w:pPr>
              <w:spacing w:after="0" w:line="240" w:lineRule="auto"/>
              <w:jc w:val="both"/>
              <w:rPr>
                <w:sz w:val="24"/>
                <w:szCs w:val="24"/>
              </w:rPr>
            </w:pPr>
          </w:p>
        </w:tc>
      </w:tr>
      <w:tr w:rsidR="00944FF1" w14:paraId="0A5D33B8" w14:textId="77777777">
        <w:trPr>
          <w:trHeight w:val="335"/>
        </w:trPr>
        <w:tc>
          <w:tcPr>
            <w:tcW w:w="9416" w:type="dxa"/>
            <w:gridSpan w:val="6"/>
            <w:tcBorders>
              <w:top w:val="single" w:sz="4" w:space="0" w:color="000000"/>
              <w:left w:val="single" w:sz="4" w:space="0" w:color="000000"/>
              <w:bottom w:val="single" w:sz="4" w:space="0" w:color="000000"/>
              <w:right w:val="single" w:sz="4" w:space="0" w:color="000000"/>
            </w:tcBorders>
            <w:shd w:val="clear" w:color="auto" w:fill="D9D9D9"/>
          </w:tcPr>
          <w:p w14:paraId="6A0CDBE8" w14:textId="77777777" w:rsidR="00944FF1" w:rsidRDefault="00E70D6C">
            <w:pPr>
              <w:spacing w:after="0" w:line="240" w:lineRule="auto"/>
              <w:jc w:val="both"/>
              <w:rPr>
                <w:sz w:val="24"/>
                <w:szCs w:val="24"/>
              </w:rPr>
            </w:pPr>
            <w:r>
              <w:rPr>
                <w:b/>
                <w:sz w:val="24"/>
                <w:szCs w:val="24"/>
              </w:rPr>
              <w:t xml:space="preserve"> TITULAÇÃO (PREENCHIMENTO OBRIGATÓRIO)</w:t>
            </w:r>
          </w:p>
        </w:tc>
      </w:tr>
      <w:tr w:rsidR="00944FF1" w14:paraId="5B5CA8E2" w14:textId="77777777">
        <w:trPr>
          <w:trHeight w:val="1907"/>
        </w:trPr>
        <w:tc>
          <w:tcPr>
            <w:tcW w:w="9416" w:type="dxa"/>
            <w:gridSpan w:val="6"/>
            <w:tcBorders>
              <w:top w:val="single" w:sz="4" w:space="0" w:color="000000"/>
              <w:left w:val="single" w:sz="4" w:space="0" w:color="000000"/>
              <w:right w:val="single" w:sz="4" w:space="0" w:color="000000"/>
            </w:tcBorders>
          </w:tcPr>
          <w:p w14:paraId="3495D26A" w14:textId="77777777" w:rsidR="00944FF1" w:rsidRDefault="00944FF1">
            <w:pPr>
              <w:tabs>
                <w:tab w:val="left" w:pos="9440"/>
              </w:tabs>
              <w:spacing w:after="0" w:line="240" w:lineRule="auto"/>
              <w:ind w:left="102"/>
              <w:jc w:val="both"/>
              <w:rPr>
                <w:sz w:val="24"/>
                <w:szCs w:val="24"/>
              </w:rPr>
            </w:pPr>
          </w:p>
          <w:p w14:paraId="72B60BAA" w14:textId="77777777" w:rsidR="00944FF1" w:rsidRDefault="00E70D6C">
            <w:pPr>
              <w:numPr>
                <w:ilvl w:val="0"/>
                <w:numId w:val="4"/>
              </w:numPr>
              <w:tabs>
                <w:tab w:val="left" w:pos="9440"/>
              </w:tabs>
              <w:spacing w:after="0" w:line="240" w:lineRule="auto"/>
              <w:rPr>
                <w:sz w:val="24"/>
                <w:szCs w:val="24"/>
              </w:rPr>
            </w:pPr>
            <w:r>
              <w:rPr>
                <w:sz w:val="24"/>
                <w:szCs w:val="24"/>
              </w:rPr>
              <w:t xml:space="preserve">Graduação em: </w:t>
            </w:r>
            <w:r>
              <w:rPr>
                <w:sz w:val="24"/>
                <w:szCs w:val="24"/>
                <w:u w:val="single"/>
              </w:rPr>
              <w:t xml:space="preserve"> _____________________________________________________________</w:t>
            </w:r>
          </w:p>
          <w:p w14:paraId="4CEA6CD2" w14:textId="77777777" w:rsidR="00944FF1" w:rsidRDefault="00944FF1">
            <w:pPr>
              <w:tabs>
                <w:tab w:val="left" w:pos="9440"/>
              </w:tabs>
              <w:spacing w:after="0" w:line="240" w:lineRule="auto"/>
              <w:ind w:left="720"/>
              <w:rPr>
                <w:sz w:val="24"/>
                <w:szCs w:val="24"/>
              </w:rPr>
            </w:pPr>
          </w:p>
          <w:p w14:paraId="585D9C10" w14:textId="77777777" w:rsidR="00944FF1" w:rsidRDefault="00E70D6C">
            <w:pPr>
              <w:numPr>
                <w:ilvl w:val="0"/>
                <w:numId w:val="4"/>
              </w:numPr>
              <w:tabs>
                <w:tab w:val="left" w:pos="9460"/>
              </w:tabs>
              <w:spacing w:after="0"/>
              <w:rPr>
                <w:sz w:val="24"/>
                <w:szCs w:val="24"/>
              </w:rPr>
            </w:pPr>
            <w:r>
              <w:rPr>
                <w:sz w:val="24"/>
                <w:szCs w:val="24"/>
              </w:rPr>
              <w:t xml:space="preserve">Especialização em: </w:t>
            </w:r>
            <w:r>
              <w:rPr>
                <w:sz w:val="24"/>
                <w:szCs w:val="24"/>
                <w:u w:val="single"/>
              </w:rPr>
              <w:t xml:space="preserve"> _____________________________________________________________</w:t>
            </w:r>
          </w:p>
          <w:p w14:paraId="1A39019C" w14:textId="77777777" w:rsidR="00944FF1" w:rsidRDefault="00944FF1">
            <w:pPr>
              <w:tabs>
                <w:tab w:val="left" w:pos="9460"/>
              </w:tabs>
              <w:spacing w:after="0"/>
              <w:ind w:left="720"/>
              <w:rPr>
                <w:sz w:val="24"/>
                <w:szCs w:val="24"/>
                <w:u w:val="single"/>
              </w:rPr>
            </w:pPr>
          </w:p>
          <w:p w14:paraId="17FF7173" w14:textId="77777777" w:rsidR="00944FF1" w:rsidRDefault="00E70D6C">
            <w:pPr>
              <w:numPr>
                <w:ilvl w:val="0"/>
                <w:numId w:val="4"/>
              </w:numPr>
              <w:tabs>
                <w:tab w:val="left" w:pos="9460"/>
              </w:tabs>
              <w:spacing w:after="0"/>
              <w:rPr>
                <w:sz w:val="24"/>
                <w:szCs w:val="24"/>
              </w:rPr>
            </w:pPr>
            <w:r>
              <w:rPr>
                <w:sz w:val="24"/>
                <w:szCs w:val="24"/>
              </w:rPr>
              <w:t xml:space="preserve">Mestrado em: </w:t>
            </w:r>
            <w:r>
              <w:rPr>
                <w:sz w:val="24"/>
                <w:szCs w:val="24"/>
                <w:u w:val="single"/>
              </w:rPr>
              <w:t xml:space="preserve"> ______________________________________________________________</w:t>
            </w:r>
          </w:p>
          <w:p w14:paraId="3DB00FF6" w14:textId="77777777" w:rsidR="00944FF1" w:rsidRDefault="00944FF1">
            <w:pPr>
              <w:tabs>
                <w:tab w:val="left" w:pos="9460"/>
              </w:tabs>
              <w:spacing w:after="0"/>
              <w:ind w:left="720"/>
              <w:rPr>
                <w:sz w:val="24"/>
                <w:szCs w:val="24"/>
              </w:rPr>
            </w:pPr>
          </w:p>
          <w:p w14:paraId="26611946" w14:textId="77777777" w:rsidR="00944FF1" w:rsidRDefault="00E70D6C">
            <w:pPr>
              <w:numPr>
                <w:ilvl w:val="0"/>
                <w:numId w:val="4"/>
              </w:numPr>
              <w:tabs>
                <w:tab w:val="left" w:pos="9460"/>
              </w:tabs>
              <w:spacing w:after="0"/>
              <w:rPr>
                <w:sz w:val="24"/>
                <w:szCs w:val="24"/>
              </w:rPr>
            </w:pPr>
            <w:r>
              <w:rPr>
                <w:sz w:val="24"/>
                <w:szCs w:val="24"/>
              </w:rPr>
              <w:lastRenderedPageBreak/>
              <w:t xml:space="preserve">Doutorado em: </w:t>
            </w:r>
            <w:r>
              <w:rPr>
                <w:sz w:val="24"/>
                <w:szCs w:val="24"/>
                <w:u w:val="single"/>
              </w:rPr>
              <w:t xml:space="preserve"> ______________________________________________________________</w:t>
            </w:r>
          </w:p>
          <w:p w14:paraId="76136227" w14:textId="77777777" w:rsidR="00944FF1" w:rsidRDefault="00944FF1">
            <w:pPr>
              <w:spacing w:before="6" w:after="0"/>
              <w:jc w:val="both"/>
              <w:rPr>
                <w:sz w:val="24"/>
                <w:szCs w:val="24"/>
              </w:rPr>
            </w:pPr>
          </w:p>
          <w:p w14:paraId="60A95632" w14:textId="77777777" w:rsidR="00944FF1" w:rsidRDefault="00E70D6C">
            <w:pPr>
              <w:spacing w:before="6" w:after="0"/>
              <w:jc w:val="both"/>
              <w:rPr>
                <w:sz w:val="24"/>
                <w:szCs w:val="24"/>
              </w:rPr>
            </w:pPr>
            <w:r>
              <w:rPr>
                <w:noProof/>
              </w:rPr>
              <mc:AlternateContent>
                <mc:Choice Requires="wps">
                  <w:drawing>
                    <wp:anchor distT="0" distB="0" distL="114300" distR="114300" simplePos="0" relativeHeight="251658240" behindDoc="0" locked="0" layoutInCell="1" allowOverlap="1" wp14:anchorId="580D574C" wp14:editId="12DAD275">
                      <wp:simplePos x="0" y="0"/>
                      <wp:positionH relativeFrom="column">
                        <wp:posOffset>12700</wp:posOffset>
                      </wp:positionH>
                      <wp:positionV relativeFrom="paragraph">
                        <wp:posOffset>0</wp:posOffset>
                      </wp:positionV>
                      <wp:extent cx="6011545" cy="60325"/>
                      <wp:effectExtent l="0" t="0" r="0" b="0"/>
                      <wp:wrapNone/>
                      <wp:docPr id="31" name="Conector de Seta Reta 31"/>
                      <wp:cNvGraphicFramePr/>
                      <a:graphic xmlns:a="http://schemas.openxmlformats.org/drawingml/2006/main">
                        <a:graphicData uri="http://schemas.microsoft.com/office/word/2010/wordprocessingShape">
                          <wps:wsp>
                            <wps:cNvCnPr/>
                            <wps:spPr>
                              <a:xfrm>
                                <a:off x="2364040" y="3779683"/>
                                <a:ext cx="5963920" cy="63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6D218FA8" id="_x0000_t32" coordsize="21600,21600" o:spt="32" o:oned="t" path="m,l21600,21600e" filled="f">
                      <v:path arrowok="t" fillok="f" o:connecttype="none"/>
                      <o:lock v:ext="edit" shapetype="t"/>
                    </v:shapetype>
                    <v:shape id="Conector de Seta Reta 31" o:spid="_x0000_s1026" type="#_x0000_t32" style="position:absolute;margin-left:1pt;margin-top:0;width:473.35pt;height:4.7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" filled="t">
                      <v:stroke startarrowwidth="narrow" startarrowlength="short" endarrowwidth="narrow" endarrowlength="short" joinstyle="miter"/>
                    </v:shape>
                  </w:pict>
                </mc:Fallback>
              </mc:AlternateContent>
            </w:r>
          </w:p>
        </w:tc>
      </w:tr>
    </w:tbl>
    <w:p w14:paraId="0CC7D573" w14:textId="77777777" w:rsidR="00944FF1" w:rsidRDefault="00944FF1">
      <w:pPr>
        <w:rPr>
          <w:sz w:val="24"/>
          <w:szCs w:val="24"/>
        </w:rPr>
      </w:pPr>
    </w:p>
    <w:tbl>
      <w:tblPr>
        <w:tblStyle w:val="Style84"/>
        <w:tblW w:w="9416" w:type="dxa"/>
        <w:tblInd w:w="95" w:type="dxa"/>
        <w:tblLayout w:type="fixed"/>
        <w:tblLook w:val="04A0" w:firstRow="1" w:lastRow="0" w:firstColumn="1" w:lastColumn="0" w:noHBand="0" w:noVBand="1"/>
      </w:tblPr>
      <w:tblGrid>
        <w:gridCol w:w="9416"/>
      </w:tblGrid>
      <w:tr w:rsidR="00944FF1" w14:paraId="621EE4B7" w14:textId="77777777">
        <w:trPr>
          <w:trHeight w:val="298"/>
        </w:trPr>
        <w:tc>
          <w:tcPr>
            <w:tcW w:w="9416" w:type="dxa"/>
            <w:tcBorders>
              <w:top w:val="single" w:sz="4" w:space="0" w:color="000000"/>
              <w:left w:val="single" w:sz="4" w:space="0" w:color="000000"/>
              <w:bottom w:val="single" w:sz="4" w:space="0" w:color="000000"/>
              <w:right w:val="single" w:sz="4" w:space="0" w:color="000000"/>
            </w:tcBorders>
            <w:shd w:val="clear" w:color="auto" w:fill="D9D9D9"/>
          </w:tcPr>
          <w:p w14:paraId="69544D1B" w14:textId="77777777" w:rsidR="00944FF1" w:rsidRDefault="00E70D6C">
            <w:pPr>
              <w:rPr>
                <w:sz w:val="24"/>
                <w:szCs w:val="24"/>
              </w:rPr>
            </w:pPr>
            <w:r>
              <w:rPr>
                <w:sz w:val="24"/>
                <w:szCs w:val="24"/>
              </w:rPr>
              <w:t xml:space="preserve"> </w:t>
            </w:r>
            <w:r>
              <w:rPr>
                <w:b/>
                <w:sz w:val="24"/>
                <w:szCs w:val="24"/>
              </w:rPr>
              <w:t>PESSOA COM DEFICIÊNCIA</w:t>
            </w:r>
          </w:p>
        </w:tc>
      </w:tr>
      <w:tr w:rsidR="00944FF1" w14:paraId="77C1031B" w14:textId="77777777">
        <w:trPr>
          <w:trHeight w:val="1006"/>
        </w:trPr>
        <w:tc>
          <w:tcPr>
            <w:tcW w:w="9416" w:type="dxa"/>
            <w:tcBorders>
              <w:top w:val="single" w:sz="4" w:space="0" w:color="000000"/>
              <w:left w:val="single" w:sz="4" w:space="0" w:color="000000"/>
              <w:bottom w:val="single" w:sz="4" w:space="0" w:color="000000"/>
              <w:right w:val="single" w:sz="4" w:space="0" w:color="000000"/>
            </w:tcBorders>
          </w:tcPr>
          <w:p w14:paraId="56392D80" w14:textId="77777777" w:rsidR="00944FF1" w:rsidRDefault="00E70D6C">
            <w:pPr>
              <w:spacing w:after="0" w:line="240" w:lineRule="auto"/>
              <w:ind w:left="102"/>
              <w:jc w:val="both"/>
              <w:rPr>
                <w:sz w:val="24"/>
                <w:szCs w:val="24"/>
              </w:rPr>
            </w:pPr>
            <w:r>
              <w:rPr>
                <w:noProof/>
              </w:rPr>
              <mc:AlternateContent>
                <mc:Choice Requires="wps">
                  <w:drawing>
                    <wp:anchor distT="0" distB="0" distL="114300" distR="114300" simplePos="0" relativeHeight="251659264" behindDoc="0" locked="0" layoutInCell="1" allowOverlap="1" wp14:anchorId="6FC88FCB" wp14:editId="7C414EE9">
                      <wp:simplePos x="0" y="0"/>
                      <wp:positionH relativeFrom="column">
                        <wp:posOffset>774700</wp:posOffset>
                      </wp:positionH>
                      <wp:positionV relativeFrom="paragraph">
                        <wp:posOffset>76200</wp:posOffset>
                      </wp:positionV>
                      <wp:extent cx="246380" cy="247015"/>
                      <wp:effectExtent l="0" t="0" r="0" b="0"/>
                      <wp:wrapNone/>
                      <wp:docPr id="30" name="Retângulo 30"/>
                      <wp:cNvGraphicFramePr/>
                      <a:graphic xmlns:a="http://schemas.openxmlformats.org/drawingml/2006/main">
                        <a:graphicData uri="http://schemas.microsoft.com/office/word/2010/wordprocessingShape">
                          <wps:wsp>
                            <wps:cNvSpPr/>
                            <wps:spPr>
                              <a:xfrm>
                                <a:off x="5251385" y="3685068"/>
                                <a:ext cx="189230" cy="1898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BC162E" w14:textId="77777777" w:rsidR="00944FF1" w:rsidRDefault="00944FF1">
                                  <w:pPr>
                                    <w:spacing w:after="0" w:line="240" w:lineRule="auto"/>
                                  </w:pPr>
                                </w:p>
                              </w:txbxContent>
                            </wps:txbx>
                            <wps:bodyPr spcFirstLastPara="1" wrap="square" lIns="91425" tIns="91425" rIns="91425" bIns="91425" anchor="ctr" anchorCtr="0">
                              <a:noAutofit/>
                            </wps:bodyPr>
                          </wps:wsp>
                        </a:graphicData>
                      </a:graphic>
                    </wp:anchor>
                  </w:drawing>
                </mc:Choice>
                <mc:Fallback>
                  <w:pict>
                    <v:rect w14:anchorId="6FC88FCB" id="Retângulo 30" o:spid="_x0000_s1026" style="position:absolute;left:0;text-align:left;margin-left:61pt;margin-top:6pt;width:19.4pt;height:19.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">
                      <v:stroke startarrowwidth="narrow" startarrowlength="short" endarrowwidth="narrow" endarrowlength="short"/>
                      <v:textbox inset="2.53958mm,2.53958mm,2.53958mm,2.53958mm">
                        <w:txbxContent>
                          <w:p w14:paraId="79BC162E" w14:textId="77777777" w:rsidR="00944FF1" w:rsidRDefault="00944FF1">
                            <w:pPr>
                              <w:spacing w:after="0" w:line="240" w:lineRule="auto"/>
                            </w:pP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707D3DB2" wp14:editId="0FB4DC04">
                      <wp:simplePos x="0" y="0"/>
                      <wp:positionH relativeFrom="column">
                        <wp:posOffset>88900</wp:posOffset>
                      </wp:positionH>
                      <wp:positionV relativeFrom="paragraph">
                        <wp:posOffset>76200</wp:posOffset>
                      </wp:positionV>
                      <wp:extent cx="246380" cy="247015"/>
                      <wp:effectExtent l="0" t="0" r="0" b="0"/>
                      <wp:wrapNone/>
                      <wp:docPr id="33" name="Retângulo 33"/>
                      <wp:cNvGraphicFramePr/>
                      <a:graphic xmlns:a="http://schemas.openxmlformats.org/drawingml/2006/main">
                        <a:graphicData uri="http://schemas.microsoft.com/office/word/2010/wordprocessingShape">
                          <wps:wsp>
                            <wps:cNvSpPr/>
                            <wps:spPr>
                              <a:xfrm>
                                <a:off x="5251385" y="3685068"/>
                                <a:ext cx="189230" cy="1898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CF6E1BE" w14:textId="77777777" w:rsidR="00944FF1" w:rsidRDefault="00944FF1">
                                  <w:pPr>
                                    <w:spacing w:after="0" w:line="240" w:lineRule="auto"/>
                                  </w:pPr>
                                </w:p>
                              </w:txbxContent>
                            </wps:txbx>
                            <wps:bodyPr spcFirstLastPara="1" wrap="square" lIns="91425" tIns="91425" rIns="91425" bIns="91425" anchor="ctr" anchorCtr="0">
                              <a:noAutofit/>
                            </wps:bodyPr>
                          </wps:wsp>
                        </a:graphicData>
                      </a:graphic>
                    </wp:anchor>
                  </w:drawing>
                </mc:Choice>
                <mc:Fallback>
                  <w:pict>
                    <v:rect w14:anchorId="707D3DB2" id="Retângulo 33" o:spid="_x0000_s1027" style="position:absolute;left:0;text-align:left;margin-left:7pt;margin-top:6pt;width:19.4pt;height:19.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">
                      <v:stroke startarrowwidth="narrow" startarrowlength="short" endarrowwidth="narrow" endarrowlength="short"/>
                      <v:textbox inset="2.53958mm,2.53958mm,2.53958mm,2.53958mm">
                        <w:txbxContent>
                          <w:p w14:paraId="3CF6E1BE" w14:textId="77777777" w:rsidR="00944FF1" w:rsidRDefault="00944FF1">
                            <w:pPr>
                              <w:spacing w:after="0" w:line="240" w:lineRule="auto"/>
                            </w:pPr>
                          </w:p>
                        </w:txbxContent>
                      </v:textbox>
                    </v:rect>
                  </w:pict>
                </mc:Fallback>
              </mc:AlternateContent>
            </w:r>
          </w:p>
          <w:p w14:paraId="6A936C5A" w14:textId="77777777" w:rsidR="00944FF1" w:rsidRDefault="00E70D6C">
            <w:pPr>
              <w:spacing w:after="0" w:line="240" w:lineRule="auto"/>
              <w:ind w:left="102"/>
              <w:jc w:val="both"/>
              <w:rPr>
                <w:sz w:val="24"/>
                <w:szCs w:val="24"/>
              </w:rPr>
            </w:pPr>
            <w:r>
              <w:rPr>
                <w:sz w:val="24"/>
                <w:szCs w:val="24"/>
              </w:rPr>
              <w:t xml:space="preserve">        Não                 Sim        Especificar:</w:t>
            </w:r>
          </w:p>
          <w:p w14:paraId="34B0A544" w14:textId="77777777" w:rsidR="00944FF1" w:rsidRDefault="00944FF1">
            <w:pPr>
              <w:spacing w:after="0" w:line="240" w:lineRule="auto"/>
              <w:ind w:left="102"/>
              <w:jc w:val="both"/>
              <w:rPr>
                <w:sz w:val="24"/>
                <w:szCs w:val="24"/>
              </w:rPr>
            </w:pPr>
          </w:p>
        </w:tc>
      </w:tr>
      <w:tr w:rsidR="00944FF1" w14:paraId="162641AB" w14:textId="77777777">
        <w:trPr>
          <w:trHeight w:val="266"/>
        </w:trPr>
        <w:tc>
          <w:tcPr>
            <w:tcW w:w="9416" w:type="dxa"/>
            <w:tcBorders>
              <w:top w:val="single" w:sz="4" w:space="0" w:color="000000"/>
              <w:left w:val="single" w:sz="4" w:space="0" w:color="000000"/>
              <w:bottom w:val="single" w:sz="4" w:space="0" w:color="000000"/>
              <w:right w:val="single" w:sz="4" w:space="0" w:color="000000"/>
            </w:tcBorders>
            <w:shd w:val="clear" w:color="auto" w:fill="DBDBDB"/>
          </w:tcPr>
          <w:p w14:paraId="42A1281B" w14:textId="77777777" w:rsidR="00944FF1" w:rsidRDefault="00E70D6C">
            <w:pPr>
              <w:spacing w:after="0" w:line="240" w:lineRule="auto"/>
              <w:ind w:right="-568"/>
              <w:jc w:val="both"/>
              <w:rPr>
                <w:sz w:val="24"/>
                <w:szCs w:val="24"/>
              </w:rPr>
            </w:pPr>
            <w:r>
              <w:rPr>
                <w:b/>
                <w:color w:val="00000A"/>
                <w:sz w:val="24"/>
                <w:szCs w:val="24"/>
              </w:rPr>
              <w:t xml:space="preserve">  CANDIDATO NEGRO                      </w:t>
            </w:r>
          </w:p>
          <w:p w14:paraId="3B8C730B" w14:textId="77777777" w:rsidR="00944FF1" w:rsidRDefault="00944FF1">
            <w:pPr>
              <w:spacing w:after="0" w:line="240" w:lineRule="auto"/>
              <w:ind w:left="102"/>
              <w:jc w:val="both"/>
              <w:rPr>
                <w:sz w:val="24"/>
                <w:szCs w:val="24"/>
              </w:rPr>
            </w:pPr>
          </w:p>
        </w:tc>
      </w:tr>
      <w:tr w:rsidR="00944FF1" w14:paraId="72B4A893" w14:textId="77777777">
        <w:trPr>
          <w:trHeight w:val="1418"/>
        </w:trPr>
        <w:tc>
          <w:tcPr>
            <w:tcW w:w="9416" w:type="dxa"/>
            <w:tcBorders>
              <w:top w:val="single" w:sz="4" w:space="0" w:color="000000"/>
              <w:left w:val="single" w:sz="4" w:space="0" w:color="000000"/>
              <w:bottom w:val="single" w:sz="4" w:space="0" w:color="000000"/>
              <w:right w:val="single" w:sz="4" w:space="0" w:color="000000"/>
            </w:tcBorders>
          </w:tcPr>
          <w:p w14:paraId="54B1FA56" w14:textId="77777777" w:rsidR="00944FF1" w:rsidRDefault="00E70D6C">
            <w:pPr>
              <w:spacing w:after="0" w:line="240" w:lineRule="auto"/>
              <w:ind w:left="200" w:right="-568"/>
              <w:jc w:val="both"/>
              <w:rPr>
                <w:sz w:val="24"/>
                <w:szCs w:val="24"/>
              </w:rPr>
            </w:pPr>
            <w:r>
              <w:rPr>
                <w:sz w:val="24"/>
                <w:szCs w:val="24"/>
              </w:rPr>
              <w:t xml:space="preserve">        </w:t>
            </w:r>
            <w:r>
              <w:rPr>
                <w:noProof/>
              </w:rPr>
              <mc:AlternateContent>
                <mc:Choice Requires="wps">
                  <w:drawing>
                    <wp:anchor distT="0" distB="0" distL="114300" distR="114300" simplePos="0" relativeHeight="251661312" behindDoc="0" locked="0" layoutInCell="1" allowOverlap="1" wp14:anchorId="28692CCB" wp14:editId="65E82915">
                      <wp:simplePos x="0" y="0"/>
                      <wp:positionH relativeFrom="column">
                        <wp:posOffset>774700</wp:posOffset>
                      </wp:positionH>
                      <wp:positionV relativeFrom="paragraph">
                        <wp:posOffset>25400</wp:posOffset>
                      </wp:positionV>
                      <wp:extent cx="246380" cy="247015"/>
                      <wp:effectExtent l="0" t="0" r="0" b="0"/>
                      <wp:wrapNone/>
                      <wp:docPr id="32" name="Retângulo 32"/>
                      <wp:cNvGraphicFramePr/>
                      <a:graphic xmlns:a="http://schemas.openxmlformats.org/drawingml/2006/main">
                        <a:graphicData uri="http://schemas.microsoft.com/office/word/2010/wordprocessingShape">
                          <wps:wsp>
                            <wps:cNvSpPr/>
                            <wps:spPr>
                              <a:xfrm>
                                <a:off x="5251385" y="3685068"/>
                                <a:ext cx="189230" cy="1898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BB24A13" w14:textId="77777777" w:rsidR="00944FF1" w:rsidRDefault="00944FF1">
                                  <w:pPr>
                                    <w:spacing w:after="0" w:line="240" w:lineRule="auto"/>
                                  </w:pPr>
                                </w:p>
                              </w:txbxContent>
                            </wps:txbx>
                            <wps:bodyPr spcFirstLastPara="1" wrap="square" lIns="91425" tIns="91425" rIns="91425" bIns="91425" anchor="ctr" anchorCtr="0">
                              <a:noAutofit/>
                            </wps:bodyPr>
                          </wps:wsp>
                        </a:graphicData>
                      </a:graphic>
                    </wp:anchor>
                  </w:drawing>
                </mc:Choice>
                <mc:Fallback>
                  <w:pict>
                    <v:rect w14:anchorId="28692CCB" id="Retângulo 32" o:spid="_x0000_s1028" style="position:absolute;left:0;text-align:left;margin-left:61pt;margin-top:2pt;width:19.4pt;height:19.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">
                      <v:stroke startarrowwidth="narrow" startarrowlength="short" endarrowwidth="narrow" endarrowlength="short"/>
                      <v:textbox inset="2.53958mm,2.53958mm,2.53958mm,2.53958mm">
                        <w:txbxContent>
                          <w:p w14:paraId="1BB24A13" w14:textId="77777777" w:rsidR="00944FF1" w:rsidRDefault="00944FF1">
                            <w:pPr>
                              <w:spacing w:after="0" w:line="240" w:lineRule="auto"/>
                            </w:pP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67CF375" wp14:editId="52948766">
                      <wp:simplePos x="0" y="0"/>
                      <wp:positionH relativeFrom="column">
                        <wp:posOffset>88900</wp:posOffset>
                      </wp:positionH>
                      <wp:positionV relativeFrom="paragraph">
                        <wp:posOffset>25400</wp:posOffset>
                      </wp:positionV>
                      <wp:extent cx="246380" cy="247015"/>
                      <wp:effectExtent l="0" t="0" r="0" b="0"/>
                      <wp:wrapNone/>
                      <wp:docPr id="34" name="Retângulo 34"/>
                      <wp:cNvGraphicFramePr/>
                      <a:graphic xmlns:a="http://schemas.openxmlformats.org/drawingml/2006/main">
                        <a:graphicData uri="http://schemas.microsoft.com/office/word/2010/wordprocessingShape">
                          <wps:wsp>
                            <wps:cNvSpPr/>
                            <wps:spPr>
                              <a:xfrm>
                                <a:off x="5251385" y="3685068"/>
                                <a:ext cx="189230" cy="1898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38EF7C3" w14:textId="77777777" w:rsidR="00944FF1" w:rsidRDefault="00944FF1">
                                  <w:pPr>
                                    <w:spacing w:after="0" w:line="240" w:lineRule="auto"/>
                                  </w:pPr>
                                </w:p>
                              </w:txbxContent>
                            </wps:txbx>
                            <wps:bodyPr spcFirstLastPara="1" wrap="square" lIns="91425" tIns="91425" rIns="91425" bIns="91425" anchor="ctr" anchorCtr="0">
                              <a:noAutofit/>
                            </wps:bodyPr>
                          </wps:wsp>
                        </a:graphicData>
                      </a:graphic>
                    </wp:anchor>
                  </w:drawing>
                </mc:Choice>
                <mc:Fallback>
                  <w:pict>
                    <v:rect w14:anchorId="167CF375" id="Retângulo 34" o:spid="_x0000_s1029" style="position:absolute;left:0;text-align:left;margin-left:7pt;margin-top:2pt;width:19.4pt;height:19.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">
                      <v:stroke startarrowwidth="narrow" startarrowlength="short" endarrowwidth="narrow" endarrowlength="short"/>
                      <v:textbox inset="2.53958mm,2.53958mm,2.53958mm,2.53958mm">
                        <w:txbxContent>
                          <w:p w14:paraId="538EF7C3" w14:textId="77777777" w:rsidR="00944FF1" w:rsidRDefault="00944FF1">
                            <w:pPr>
                              <w:spacing w:after="0" w:line="240" w:lineRule="auto"/>
                            </w:pPr>
                          </w:p>
                        </w:txbxContent>
                      </v:textbox>
                    </v:rect>
                  </w:pict>
                </mc:Fallback>
              </mc:AlternateContent>
            </w:r>
          </w:p>
          <w:p w14:paraId="4ADD9E71" w14:textId="77777777" w:rsidR="00944FF1" w:rsidRDefault="00E70D6C">
            <w:pPr>
              <w:spacing w:after="0" w:line="240" w:lineRule="auto"/>
              <w:ind w:left="200" w:right="-568"/>
              <w:jc w:val="both"/>
              <w:rPr>
                <w:sz w:val="24"/>
                <w:szCs w:val="24"/>
              </w:rPr>
            </w:pPr>
            <w:r>
              <w:rPr>
                <w:sz w:val="24"/>
                <w:szCs w:val="24"/>
              </w:rPr>
              <w:t xml:space="preserve">       Não                 </w:t>
            </w:r>
            <w:r>
              <w:rPr>
                <w:color w:val="00000A"/>
                <w:sz w:val="24"/>
                <w:szCs w:val="24"/>
              </w:rPr>
              <w:t> Sim</w:t>
            </w:r>
            <w:r>
              <w:rPr>
                <w:sz w:val="24"/>
                <w:szCs w:val="24"/>
              </w:rPr>
              <w:t>*</w:t>
            </w:r>
          </w:p>
          <w:p w14:paraId="33142FCA" w14:textId="77777777" w:rsidR="00944FF1" w:rsidRDefault="00944FF1">
            <w:pPr>
              <w:spacing w:after="0" w:line="240" w:lineRule="auto"/>
              <w:ind w:left="200" w:right="-568"/>
              <w:jc w:val="both"/>
              <w:rPr>
                <w:sz w:val="24"/>
                <w:szCs w:val="24"/>
              </w:rPr>
            </w:pPr>
          </w:p>
          <w:p w14:paraId="287A30F3" w14:textId="77777777" w:rsidR="00944FF1" w:rsidRDefault="00E70D6C">
            <w:pPr>
              <w:spacing w:after="0" w:line="240" w:lineRule="auto"/>
              <w:ind w:right="-568"/>
              <w:jc w:val="both"/>
              <w:rPr>
                <w:sz w:val="24"/>
                <w:szCs w:val="24"/>
              </w:rPr>
            </w:pPr>
            <w:r>
              <w:rPr>
                <w:sz w:val="24"/>
                <w:szCs w:val="24"/>
              </w:rPr>
              <w:t xml:space="preserve">  * E</w:t>
            </w:r>
            <w:r>
              <w:rPr>
                <w:color w:val="00000A"/>
                <w:sz w:val="24"/>
                <w:szCs w:val="24"/>
              </w:rPr>
              <w:t>m caso positivo, preencher a autodeclaração disponível no Anexo II.</w:t>
            </w:r>
          </w:p>
        </w:tc>
      </w:tr>
      <w:tr w:rsidR="00944FF1" w14:paraId="7BA99BEC" w14:textId="77777777">
        <w:trPr>
          <w:trHeight w:val="2722"/>
        </w:trPr>
        <w:tc>
          <w:tcPr>
            <w:tcW w:w="9416" w:type="dxa"/>
            <w:tcBorders>
              <w:top w:val="single" w:sz="4" w:space="0" w:color="000000"/>
              <w:left w:val="single" w:sz="4" w:space="0" w:color="000000"/>
              <w:bottom w:val="single" w:sz="6" w:space="0" w:color="000000"/>
              <w:right w:val="single" w:sz="4" w:space="0" w:color="000000"/>
            </w:tcBorders>
          </w:tcPr>
          <w:p w14:paraId="17B4087D" w14:textId="77777777" w:rsidR="00944FF1" w:rsidRDefault="00944FF1">
            <w:pPr>
              <w:spacing w:before="1" w:after="0"/>
              <w:jc w:val="both"/>
              <w:rPr>
                <w:sz w:val="24"/>
                <w:szCs w:val="24"/>
              </w:rPr>
            </w:pPr>
          </w:p>
          <w:p w14:paraId="70B66B44" w14:textId="77777777" w:rsidR="00944FF1" w:rsidRDefault="00E70D6C">
            <w:pPr>
              <w:spacing w:after="0" w:line="240" w:lineRule="auto"/>
              <w:ind w:left="50" w:right="39"/>
              <w:jc w:val="both"/>
              <w:rPr>
                <w:sz w:val="24"/>
                <w:szCs w:val="24"/>
              </w:rPr>
            </w:pPr>
            <w:r>
              <w:rPr>
                <w:sz w:val="24"/>
                <w:szCs w:val="24"/>
              </w:rPr>
              <w:t>Solicito a esta Comissão de Seleção minha inscrição no Processo Seletivo Simplificado para a Contratação de Professor Substituto, de acordo com os dados acima.</w:t>
            </w:r>
          </w:p>
          <w:p w14:paraId="213DF0F6" w14:textId="77777777" w:rsidR="00944FF1" w:rsidRDefault="00E70D6C">
            <w:pPr>
              <w:spacing w:after="0"/>
              <w:ind w:left="50" w:right="39"/>
              <w:jc w:val="both"/>
              <w:rPr>
                <w:sz w:val="24"/>
                <w:szCs w:val="24"/>
              </w:rPr>
            </w:pPr>
            <w:r>
              <w:rPr>
                <w:sz w:val="24"/>
                <w:szCs w:val="24"/>
              </w:rPr>
              <w:t>Com o envio de minha solicitação de inscrição, declaro estar ciente, bem como concordar plenamente com todos os termos do Edital de Contratação de Professor Substituto nº 007/2022.</w:t>
            </w:r>
          </w:p>
          <w:p w14:paraId="6051DE83" w14:textId="77777777" w:rsidR="00944FF1" w:rsidRDefault="00E70D6C">
            <w:pPr>
              <w:spacing w:after="0"/>
              <w:ind w:left="50" w:right="39"/>
              <w:rPr>
                <w:sz w:val="24"/>
                <w:szCs w:val="24"/>
              </w:rPr>
            </w:pPr>
            <w:r>
              <w:rPr>
                <w:sz w:val="24"/>
                <w:szCs w:val="24"/>
              </w:rPr>
              <w:t xml:space="preserve">                    </w:t>
            </w:r>
          </w:p>
          <w:p w14:paraId="3FD23CEE" w14:textId="77777777" w:rsidR="00944FF1" w:rsidRDefault="00E70D6C">
            <w:pPr>
              <w:spacing w:after="0"/>
              <w:ind w:left="50" w:right="39"/>
              <w:rPr>
                <w:sz w:val="24"/>
                <w:szCs w:val="24"/>
              </w:rPr>
            </w:pPr>
            <w:r>
              <w:rPr>
                <w:sz w:val="24"/>
                <w:szCs w:val="24"/>
              </w:rPr>
              <w:t>Data:</w:t>
            </w:r>
          </w:p>
          <w:p w14:paraId="7F783B2B" w14:textId="77777777" w:rsidR="00944FF1" w:rsidRDefault="00E70D6C">
            <w:pPr>
              <w:spacing w:after="0"/>
              <w:ind w:left="50" w:right="39"/>
              <w:jc w:val="center"/>
              <w:rPr>
                <w:sz w:val="24"/>
                <w:szCs w:val="24"/>
              </w:rPr>
            </w:pPr>
            <w:r>
              <w:rPr>
                <w:sz w:val="24"/>
                <w:szCs w:val="24"/>
              </w:rPr>
              <w:t xml:space="preserve">                                              ------------------------------------------------------------</w:t>
            </w:r>
          </w:p>
          <w:p w14:paraId="4282D01D" w14:textId="77777777" w:rsidR="00944FF1" w:rsidRDefault="00E70D6C">
            <w:pPr>
              <w:spacing w:after="0"/>
              <w:ind w:left="50" w:right="39"/>
              <w:jc w:val="center"/>
              <w:rPr>
                <w:sz w:val="24"/>
                <w:szCs w:val="24"/>
              </w:rPr>
            </w:pPr>
            <w:r>
              <w:rPr>
                <w:sz w:val="24"/>
                <w:szCs w:val="24"/>
              </w:rPr>
              <w:t xml:space="preserve">                                          Assinatura do candidato</w:t>
            </w:r>
          </w:p>
          <w:p w14:paraId="2F76CD2A" w14:textId="77777777" w:rsidR="00944FF1" w:rsidRDefault="00944FF1">
            <w:pPr>
              <w:spacing w:after="0"/>
              <w:ind w:left="50" w:right="39"/>
              <w:jc w:val="both"/>
              <w:rPr>
                <w:sz w:val="24"/>
                <w:szCs w:val="24"/>
              </w:rPr>
            </w:pPr>
          </w:p>
        </w:tc>
      </w:tr>
    </w:tbl>
    <w:p w14:paraId="34CF9A81" w14:textId="77777777" w:rsidR="00944FF1" w:rsidRDefault="00E70D6C">
      <w:pPr>
        <w:spacing w:before="240" w:after="0" w:line="240" w:lineRule="auto"/>
        <w:ind w:right="-568"/>
        <w:rPr>
          <w:b/>
          <w:color w:val="00000A"/>
          <w:sz w:val="24"/>
          <w:szCs w:val="24"/>
        </w:rPr>
      </w:pPr>
      <w:r>
        <w:br w:type="page"/>
      </w:r>
    </w:p>
    <w:p w14:paraId="1B6724C0" w14:textId="1730E78C" w:rsidR="00944FF1" w:rsidRDefault="00E70D6C">
      <w:pPr>
        <w:spacing w:before="240" w:after="0" w:line="240" w:lineRule="auto"/>
        <w:ind w:right="-568"/>
        <w:jc w:val="center"/>
        <w:rPr>
          <w:color w:val="00000A"/>
          <w:sz w:val="24"/>
          <w:szCs w:val="24"/>
        </w:rPr>
      </w:pPr>
      <w:r>
        <w:rPr>
          <w:b/>
          <w:color w:val="00000A"/>
          <w:sz w:val="24"/>
          <w:szCs w:val="24"/>
        </w:rPr>
        <w:lastRenderedPageBreak/>
        <w:t xml:space="preserve">ANEXO II </w:t>
      </w:r>
      <w:r>
        <w:rPr>
          <w:b/>
          <w:color w:val="00000A"/>
          <w:sz w:val="24"/>
          <w:szCs w:val="24"/>
        </w:rPr>
        <w:br/>
        <w:t>AUTODECLARAÇÃO ÉTNICO-RACIAL (PRETO/ PARDO) </w:t>
      </w:r>
      <w:r>
        <w:rPr>
          <w:b/>
          <w:color w:val="00000A"/>
          <w:sz w:val="24"/>
          <w:szCs w:val="24"/>
        </w:rPr>
        <w:br/>
        <w:t xml:space="preserve">PROCESSO SELETIVO SIMPLIFICADO – EDITAL </w:t>
      </w:r>
      <w:r w:rsidR="002D16BB">
        <w:rPr>
          <w:b/>
          <w:color w:val="00000A"/>
          <w:sz w:val="24"/>
          <w:szCs w:val="24"/>
        </w:rPr>
        <w:t>026</w:t>
      </w:r>
      <w:r>
        <w:rPr>
          <w:b/>
          <w:color w:val="00000A"/>
          <w:sz w:val="24"/>
          <w:szCs w:val="24"/>
        </w:rPr>
        <w:t>/2022</w:t>
      </w:r>
    </w:p>
    <w:p w14:paraId="5EF9A414" w14:textId="77777777" w:rsidR="00944FF1" w:rsidRDefault="00944FF1">
      <w:pPr>
        <w:spacing w:after="0" w:line="240" w:lineRule="auto"/>
        <w:jc w:val="center"/>
        <w:rPr>
          <w:color w:val="00000A"/>
          <w:sz w:val="24"/>
          <w:szCs w:val="24"/>
        </w:rPr>
      </w:pPr>
    </w:p>
    <w:p w14:paraId="2A18744D" w14:textId="77777777" w:rsidR="00944FF1" w:rsidRDefault="00944FF1">
      <w:pPr>
        <w:spacing w:after="0" w:line="240" w:lineRule="auto"/>
        <w:jc w:val="center"/>
        <w:rPr>
          <w:color w:val="00000A"/>
          <w:sz w:val="24"/>
          <w:szCs w:val="24"/>
        </w:rPr>
      </w:pPr>
    </w:p>
    <w:p w14:paraId="07326A12" w14:textId="77777777" w:rsidR="00944FF1" w:rsidRDefault="00944FF1">
      <w:pPr>
        <w:spacing w:after="0" w:line="240" w:lineRule="auto"/>
        <w:jc w:val="center"/>
        <w:rPr>
          <w:color w:val="00000A"/>
          <w:sz w:val="24"/>
          <w:szCs w:val="24"/>
        </w:rPr>
      </w:pPr>
    </w:p>
    <w:p w14:paraId="341BDB94" w14:textId="77777777" w:rsidR="00944FF1" w:rsidRDefault="00E70D6C">
      <w:pPr>
        <w:spacing w:after="240" w:line="360" w:lineRule="auto"/>
        <w:ind w:right="-8"/>
        <w:jc w:val="both"/>
        <w:rPr>
          <w:sz w:val="24"/>
          <w:szCs w:val="24"/>
        </w:rPr>
      </w:pPr>
      <w:r>
        <w:rPr>
          <w:sz w:val="24"/>
          <w:szCs w:val="24"/>
        </w:rPr>
        <w:t>Eu,_____________________________________________________________________, inscrito no CPF nº ____________________________________, portador do documento de identidade nº _______________________________, DECLARO, para o fim específico de atendimento aos termos do presente Edital , que sou __________________________________. </w:t>
      </w:r>
    </w:p>
    <w:p w14:paraId="2BC38898" w14:textId="77777777" w:rsidR="00944FF1" w:rsidRDefault="00E70D6C">
      <w:pPr>
        <w:spacing w:after="240" w:line="360" w:lineRule="auto"/>
        <w:ind w:right="-8"/>
        <w:jc w:val="both"/>
        <w:rPr>
          <w:sz w:val="24"/>
          <w:szCs w:val="24"/>
        </w:rPr>
      </w:pPr>
      <w:r>
        <w:rPr>
          <w:sz w:val="24"/>
          <w:szCs w:val="24"/>
        </w:rPr>
        <w:t>DECLARO, ainda, que os seguintes motivos justificam minha autodeclaração: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5C022B" w14:textId="77777777" w:rsidR="00944FF1" w:rsidRDefault="00E70D6C">
      <w:pPr>
        <w:spacing w:after="240" w:line="360" w:lineRule="auto"/>
        <w:ind w:right="-8"/>
        <w:jc w:val="both"/>
        <w:rPr>
          <w:sz w:val="24"/>
          <w:szCs w:val="24"/>
        </w:rPr>
      </w:pPr>
      <w:r>
        <w:rPr>
          <w:sz w:val="24"/>
          <w:szCs w:val="24"/>
        </w:rPr>
        <w:t>Estou ciente de que na hipótese de constatação de declaração falsa, o candidato será eliminado do processo seletivo e, se houver sido contratado, ficará sujeito à anulação da sua contratação, após procedimento administrativo em que lhe sejam assegurados o contraditório e a ampla defesa, sem prejuízo de outras sanções cabíveis.</w:t>
      </w:r>
    </w:p>
    <w:p w14:paraId="6FCBE204" w14:textId="77777777" w:rsidR="00944FF1" w:rsidRDefault="00944FF1">
      <w:pPr>
        <w:spacing w:after="0" w:line="360" w:lineRule="auto"/>
        <w:rPr>
          <w:sz w:val="24"/>
          <w:szCs w:val="24"/>
        </w:rPr>
      </w:pPr>
    </w:p>
    <w:p w14:paraId="7BAAAEB5" w14:textId="77777777" w:rsidR="00944FF1" w:rsidRDefault="00E70D6C">
      <w:pPr>
        <w:spacing w:before="240" w:after="0" w:line="240" w:lineRule="auto"/>
        <w:jc w:val="center"/>
        <w:rPr>
          <w:sz w:val="24"/>
          <w:szCs w:val="24"/>
        </w:rPr>
      </w:pPr>
      <w:r>
        <w:rPr>
          <w:color w:val="00000A"/>
          <w:sz w:val="24"/>
          <w:szCs w:val="24"/>
        </w:rPr>
        <w:t xml:space="preserve">_____________________, _____ de ___________________ </w:t>
      </w:r>
      <w:proofErr w:type="spellStart"/>
      <w:r>
        <w:rPr>
          <w:color w:val="00000A"/>
          <w:sz w:val="24"/>
          <w:szCs w:val="24"/>
        </w:rPr>
        <w:t>de</w:t>
      </w:r>
      <w:proofErr w:type="spellEnd"/>
      <w:r>
        <w:rPr>
          <w:color w:val="00000A"/>
          <w:sz w:val="24"/>
          <w:szCs w:val="24"/>
        </w:rPr>
        <w:t xml:space="preserve"> 2022.</w:t>
      </w:r>
    </w:p>
    <w:p w14:paraId="5DFD4E50" w14:textId="77777777" w:rsidR="00944FF1" w:rsidRDefault="00944FF1">
      <w:pPr>
        <w:spacing w:after="0" w:line="240" w:lineRule="auto"/>
        <w:jc w:val="center"/>
        <w:rPr>
          <w:sz w:val="24"/>
          <w:szCs w:val="24"/>
        </w:rPr>
      </w:pPr>
    </w:p>
    <w:p w14:paraId="59B236F1" w14:textId="77777777" w:rsidR="00944FF1" w:rsidRDefault="00E70D6C">
      <w:pPr>
        <w:spacing w:before="240" w:after="0" w:line="240" w:lineRule="auto"/>
        <w:jc w:val="center"/>
        <w:rPr>
          <w:sz w:val="24"/>
          <w:szCs w:val="24"/>
        </w:rPr>
      </w:pPr>
      <w:r>
        <w:rPr>
          <w:color w:val="00000A"/>
          <w:sz w:val="24"/>
          <w:szCs w:val="24"/>
        </w:rPr>
        <w:t>____________________________________</w:t>
      </w:r>
    </w:p>
    <w:p w14:paraId="24F29A43" w14:textId="77777777" w:rsidR="00944FF1" w:rsidRDefault="00E70D6C">
      <w:pPr>
        <w:spacing w:before="240" w:after="0" w:line="240" w:lineRule="auto"/>
        <w:jc w:val="center"/>
        <w:rPr>
          <w:sz w:val="24"/>
          <w:szCs w:val="24"/>
        </w:rPr>
      </w:pPr>
      <w:r>
        <w:rPr>
          <w:color w:val="00000A"/>
          <w:sz w:val="24"/>
          <w:szCs w:val="24"/>
        </w:rPr>
        <w:t>Assinatura do candidato</w:t>
      </w:r>
    </w:p>
    <w:p w14:paraId="0A14C699" w14:textId="77777777" w:rsidR="00944FF1" w:rsidRDefault="00944FF1">
      <w:pPr>
        <w:spacing w:after="0" w:line="240" w:lineRule="auto"/>
        <w:jc w:val="center"/>
        <w:rPr>
          <w:color w:val="00000A"/>
          <w:sz w:val="24"/>
          <w:szCs w:val="24"/>
        </w:rPr>
      </w:pPr>
    </w:p>
    <w:p w14:paraId="5A138F48" w14:textId="77777777" w:rsidR="00944FF1" w:rsidRDefault="00944FF1">
      <w:pPr>
        <w:spacing w:after="0" w:line="240" w:lineRule="auto"/>
        <w:jc w:val="center"/>
        <w:rPr>
          <w:color w:val="00000A"/>
          <w:sz w:val="24"/>
          <w:szCs w:val="24"/>
        </w:rPr>
      </w:pPr>
    </w:p>
    <w:p w14:paraId="3B6CA3BC" w14:textId="77777777" w:rsidR="00944FF1" w:rsidRDefault="00944FF1">
      <w:pPr>
        <w:spacing w:after="0" w:line="240" w:lineRule="auto"/>
        <w:jc w:val="center"/>
        <w:rPr>
          <w:color w:val="00000A"/>
          <w:sz w:val="24"/>
          <w:szCs w:val="24"/>
        </w:rPr>
      </w:pPr>
    </w:p>
    <w:p w14:paraId="51D23053" w14:textId="77777777" w:rsidR="00944FF1" w:rsidRDefault="00944FF1">
      <w:pPr>
        <w:spacing w:after="0" w:line="240" w:lineRule="auto"/>
        <w:jc w:val="center"/>
        <w:rPr>
          <w:color w:val="00000A"/>
          <w:sz w:val="24"/>
          <w:szCs w:val="24"/>
        </w:rPr>
      </w:pPr>
    </w:p>
    <w:p w14:paraId="0794AF81" w14:textId="77777777" w:rsidR="00944FF1" w:rsidRDefault="00944FF1">
      <w:pPr>
        <w:spacing w:after="0" w:line="240" w:lineRule="auto"/>
        <w:rPr>
          <w:b/>
          <w:color w:val="00000A"/>
          <w:sz w:val="24"/>
          <w:szCs w:val="24"/>
        </w:rPr>
      </w:pPr>
    </w:p>
    <w:p w14:paraId="6E1DA90C" w14:textId="77777777" w:rsidR="00944FF1" w:rsidRDefault="00944FF1">
      <w:pPr>
        <w:spacing w:after="0" w:line="240" w:lineRule="auto"/>
        <w:jc w:val="center"/>
        <w:rPr>
          <w:b/>
          <w:color w:val="00000A"/>
          <w:sz w:val="24"/>
          <w:szCs w:val="24"/>
        </w:rPr>
      </w:pPr>
    </w:p>
    <w:p w14:paraId="02EB329D" w14:textId="77777777" w:rsidR="00944FF1" w:rsidRDefault="00944FF1">
      <w:pPr>
        <w:spacing w:after="0" w:line="240" w:lineRule="auto"/>
        <w:jc w:val="center"/>
        <w:rPr>
          <w:b/>
          <w:color w:val="00000A"/>
          <w:sz w:val="24"/>
          <w:szCs w:val="24"/>
        </w:rPr>
      </w:pPr>
    </w:p>
    <w:p w14:paraId="76C00AB2" w14:textId="77777777" w:rsidR="00407AF2" w:rsidRDefault="00407AF2">
      <w:pPr>
        <w:spacing w:after="0" w:line="240" w:lineRule="auto"/>
        <w:jc w:val="center"/>
        <w:rPr>
          <w:b/>
          <w:color w:val="00000A"/>
          <w:sz w:val="24"/>
          <w:szCs w:val="24"/>
        </w:rPr>
      </w:pPr>
    </w:p>
    <w:p w14:paraId="56240E26" w14:textId="77777777" w:rsidR="00407AF2" w:rsidRDefault="00407AF2">
      <w:pPr>
        <w:spacing w:after="0" w:line="240" w:lineRule="auto"/>
        <w:jc w:val="center"/>
        <w:rPr>
          <w:b/>
          <w:color w:val="00000A"/>
          <w:sz w:val="24"/>
          <w:szCs w:val="24"/>
        </w:rPr>
      </w:pPr>
    </w:p>
    <w:p w14:paraId="6875F714" w14:textId="77777777" w:rsidR="00407AF2" w:rsidRDefault="00407AF2">
      <w:pPr>
        <w:spacing w:after="0" w:line="240" w:lineRule="auto"/>
        <w:jc w:val="center"/>
        <w:rPr>
          <w:b/>
          <w:color w:val="00000A"/>
          <w:sz w:val="24"/>
          <w:szCs w:val="24"/>
        </w:rPr>
      </w:pPr>
    </w:p>
    <w:p w14:paraId="14017140" w14:textId="44C32721" w:rsidR="00944FF1" w:rsidRDefault="00E70D6C">
      <w:pPr>
        <w:spacing w:after="0" w:line="240" w:lineRule="auto"/>
        <w:jc w:val="center"/>
        <w:rPr>
          <w:color w:val="00000A"/>
          <w:sz w:val="24"/>
          <w:szCs w:val="24"/>
        </w:rPr>
      </w:pPr>
      <w:r>
        <w:rPr>
          <w:b/>
          <w:color w:val="00000A"/>
          <w:sz w:val="24"/>
          <w:szCs w:val="24"/>
        </w:rPr>
        <w:t>ANEXO III - FICHA DE AVALIAÇÃO DO CURRÍCULO - PROVA DE TÍTULOS</w:t>
      </w:r>
      <w:r>
        <w:rPr>
          <w:color w:val="00000A"/>
          <w:sz w:val="24"/>
          <w:szCs w:val="24"/>
        </w:rPr>
        <w:t xml:space="preserve"> </w:t>
      </w:r>
      <w:r>
        <w:rPr>
          <w:b/>
          <w:color w:val="00000A"/>
          <w:sz w:val="24"/>
          <w:szCs w:val="24"/>
        </w:rPr>
        <w:br/>
        <w:t xml:space="preserve"> PROCESSO SELETIVO SIMPLIFICADO - EDITAL N° </w:t>
      </w:r>
      <w:r w:rsidR="002D16BB">
        <w:rPr>
          <w:b/>
          <w:color w:val="00000A"/>
          <w:sz w:val="24"/>
          <w:szCs w:val="24"/>
        </w:rPr>
        <w:t>026</w:t>
      </w:r>
      <w:r>
        <w:rPr>
          <w:b/>
          <w:color w:val="00000A"/>
          <w:sz w:val="24"/>
          <w:szCs w:val="24"/>
        </w:rPr>
        <w:t>/2022</w:t>
      </w:r>
    </w:p>
    <w:p w14:paraId="16627148" w14:textId="77777777" w:rsidR="00944FF1" w:rsidRDefault="00E70D6C">
      <w:pPr>
        <w:widowControl w:val="0"/>
        <w:tabs>
          <w:tab w:val="left" w:pos="709"/>
        </w:tabs>
        <w:spacing w:after="0" w:line="360" w:lineRule="auto"/>
        <w:jc w:val="both"/>
        <w:rPr>
          <w:color w:val="00000A"/>
          <w:sz w:val="24"/>
          <w:szCs w:val="24"/>
        </w:rPr>
      </w:pPr>
      <w:r>
        <w:rPr>
          <w:color w:val="00000A"/>
          <w:sz w:val="24"/>
          <w:szCs w:val="24"/>
        </w:rPr>
        <w:t>Candidato:_____________________________________________________________________</w:t>
      </w:r>
    </w:p>
    <w:p w14:paraId="59A09725" w14:textId="77777777" w:rsidR="00944FF1" w:rsidRDefault="00E70D6C">
      <w:pPr>
        <w:widowControl w:val="0"/>
        <w:tabs>
          <w:tab w:val="left" w:pos="709"/>
        </w:tabs>
        <w:spacing w:after="0" w:line="360" w:lineRule="auto"/>
        <w:jc w:val="both"/>
        <w:rPr>
          <w:color w:val="00000A"/>
          <w:sz w:val="24"/>
          <w:szCs w:val="24"/>
        </w:rPr>
      </w:pPr>
      <w:r>
        <w:rPr>
          <w:color w:val="00000A"/>
          <w:sz w:val="24"/>
          <w:szCs w:val="24"/>
        </w:rPr>
        <w:t>Área:_________________________________________________________________________</w:t>
      </w:r>
    </w:p>
    <w:tbl>
      <w:tblPr>
        <w:tblStyle w:val="Style85"/>
        <w:tblW w:w="9088" w:type="dxa"/>
        <w:jc w:val="center"/>
        <w:tblInd w:w="0" w:type="dxa"/>
        <w:tblLayout w:type="fixed"/>
        <w:tblLook w:val="04A0" w:firstRow="1" w:lastRow="0" w:firstColumn="1" w:lastColumn="0" w:noHBand="0" w:noVBand="1"/>
      </w:tblPr>
      <w:tblGrid>
        <w:gridCol w:w="3981"/>
        <w:gridCol w:w="2515"/>
        <w:gridCol w:w="1276"/>
        <w:gridCol w:w="1316"/>
      </w:tblGrid>
      <w:tr w:rsidR="00944FF1" w14:paraId="2DECD522" w14:textId="77777777">
        <w:trPr>
          <w:trHeight w:val="270"/>
          <w:jc w:val="center"/>
        </w:trPr>
        <w:tc>
          <w:tcPr>
            <w:tcW w:w="3981" w:type="dxa"/>
            <w:vMerge w:val="restart"/>
            <w:tcBorders>
              <w:top w:val="single" w:sz="8" w:space="0" w:color="00000A"/>
              <w:left w:val="single" w:sz="8" w:space="0" w:color="00000A"/>
              <w:bottom w:val="single" w:sz="8" w:space="0" w:color="00000A"/>
              <w:right w:val="single" w:sz="8" w:space="0" w:color="00000A"/>
            </w:tcBorders>
            <w:shd w:val="clear" w:color="auto" w:fill="FFFFFF"/>
            <w:vAlign w:val="center"/>
          </w:tcPr>
          <w:p w14:paraId="00D344EE" w14:textId="77777777" w:rsidR="00944FF1" w:rsidRDefault="00944FF1">
            <w:pPr>
              <w:spacing w:after="0" w:line="240" w:lineRule="auto"/>
              <w:jc w:val="center"/>
              <w:rPr>
                <w:color w:val="00000A"/>
                <w:sz w:val="24"/>
                <w:szCs w:val="24"/>
              </w:rPr>
            </w:pPr>
          </w:p>
          <w:p w14:paraId="440813CF" w14:textId="77777777" w:rsidR="00944FF1" w:rsidRDefault="00E70D6C">
            <w:pPr>
              <w:spacing w:after="0" w:line="240" w:lineRule="auto"/>
              <w:jc w:val="center"/>
              <w:rPr>
                <w:color w:val="00000A"/>
                <w:sz w:val="24"/>
                <w:szCs w:val="24"/>
              </w:rPr>
            </w:pPr>
            <w:r>
              <w:rPr>
                <w:b/>
                <w:color w:val="00000A"/>
                <w:sz w:val="24"/>
                <w:szCs w:val="24"/>
              </w:rPr>
              <w:t>Critérios</w:t>
            </w:r>
          </w:p>
        </w:tc>
        <w:tc>
          <w:tcPr>
            <w:tcW w:w="2515" w:type="dxa"/>
            <w:vMerge w:val="restart"/>
            <w:tcBorders>
              <w:top w:val="single" w:sz="8" w:space="0" w:color="00000A"/>
              <w:left w:val="single" w:sz="8" w:space="0" w:color="00000A"/>
              <w:bottom w:val="single" w:sz="8" w:space="0" w:color="00000A"/>
              <w:right w:val="single" w:sz="8" w:space="0" w:color="00000A"/>
            </w:tcBorders>
            <w:shd w:val="clear" w:color="auto" w:fill="FFFFFF"/>
            <w:vAlign w:val="center"/>
          </w:tcPr>
          <w:p w14:paraId="04ECD2A2" w14:textId="77777777" w:rsidR="00944FF1" w:rsidRDefault="00E70D6C">
            <w:pPr>
              <w:spacing w:after="0" w:line="240" w:lineRule="auto"/>
              <w:jc w:val="center"/>
              <w:rPr>
                <w:color w:val="00000A"/>
                <w:sz w:val="24"/>
                <w:szCs w:val="24"/>
              </w:rPr>
            </w:pPr>
            <w:r>
              <w:rPr>
                <w:b/>
                <w:color w:val="00000A"/>
                <w:sz w:val="24"/>
                <w:szCs w:val="24"/>
              </w:rPr>
              <w:t>Pontuação</w:t>
            </w:r>
          </w:p>
        </w:tc>
        <w:tc>
          <w:tcPr>
            <w:tcW w:w="1276" w:type="dxa"/>
            <w:tcBorders>
              <w:top w:val="single" w:sz="8" w:space="0" w:color="00000A"/>
              <w:left w:val="nil"/>
              <w:bottom w:val="nil"/>
              <w:right w:val="single" w:sz="8" w:space="0" w:color="00000A"/>
            </w:tcBorders>
            <w:shd w:val="clear" w:color="auto" w:fill="FFFFFF"/>
            <w:vAlign w:val="center"/>
          </w:tcPr>
          <w:p w14:paraId="0C59350C" w14:textId="77777777" w:rsidR="00944FF1" w:rsidRDefault="00E70D6C">
            <w:pPr>
              <w:spacing w:after="0" w:line="240" w:lineRule="auto"/>
              <w:jc w:val="center"/>
              <w:rPr>
                <w:color w:val="00000A"/>
                <w:sz w:val="24"/>
                <w:szCs w:val="24"/>
              </w:rPr>
            </w:pPr>
            <w:r>
              <w:rPr>
                <w:b/>
                <w:color w:val="00000A"/>
                <w:sz w:val="24"/>
                <w:szCs w:val="24"/>
              </w:rPr>
              <w:t>Pontuação</w:t>
            </w:r>
          </w:p>
        </w:tc>
        <w:tc>
          <w:tcPr>
            <w:tcW w:w="1316" w:type="dxa"/>
            <w:tcBorders>
              <w:top w:val="single" w:sz="8" w:space="0" w:color="00000A"/>
              <w:left w:val="nil"/>
              <w:bottom w:val="nil"/>
              <w:right w:val="single" w:sz="8" w:space="0" w:color="00000A"/>
            </w:tcBorders>
            <w:shd w:val="clear" w:color="auto" w:fill="FFFFFF"/>
            <w:vAlign w:val="center"/>
          </w:tcPr>
          <w:p w14:paraId="5554B692" w14:textId="77777777" w:rsidR="00944FF1" w:rsidRDefault="00E70D6C">
            <w:pPr>
              <w:spacing w:after="0" w:line="240" w:lineRule="auto"/>
              <w:jc w:val="center"/>
              <w:rPr>
                <w:color w:val="00000A"/>
                <w:sz w:val="24"/>
                <w:szCs w:val="24"/>
              </w:rPr>
            </w:pPr>
            <w:r>
              <w:rPr>
                <w:b/>
                <w:color w:val="00000A"/>
                <w:sz w:val="24"/>
                <w:szCs w:val="24"/>
              </w:rPr>
              <w:t>Pontuação</w:t>
            </w:r>
          </w:p>
        </w:tc>
      </w:tr>
      <w:tr w:rsidR="00944FF1" w14:paraId="252431D2" w14:textId="77777777">
        <w:trPr>
          <w:trHeight w:val="284"/>
          <w:jc w:val="center"/>
        </w:trPr>
        <w:tc>
          <w:tcPr>
            <w:tcW w:w="3981" w:type="dxa"/>
            <w:vMerge/>
            <w:tcBorders>
              <w:top w:val="single" w:sz="8" w:space="0" w:color="00000A"/>
              <w:left w:val="single" w:sz="8" w:space="0" w:color="00000A"/>
              <w:bottom w:val="single" w:sz="8" w:space="0" w:color="00000A"/>
              <w:right w:val="single" w:sz="8" w:space="0" w:color="00000A"/>
            </w:tcBorders>
            <w:shd w:val="clear" w:color="auto" w:fill="FFFFFF"/>
            <w:vAlign w:val="center"/>
          </w:tcPr>
          <w:p w14:paraId="71B947E0" w14:textId="77777777" w:rsidR="00944FF1" w:rsidRDefault="00944FF1">
            <w:pPr>
              <w:widowControl w:val="0"/>
              <w:spacing w:after="0"/>
              <w:rPr>
                <w:color w:val="00000A"/>
                <w:sz w:val="24"/>
                <w:szCs w:val="24"/>
              </w:rPr>
            </w:pPr>
          </w:p>
        </w:tc>
        <w:tc>
          <w:tcPr>
            <w:tcW w:w="2515" w:type="dxa"/>
            <w:vMerge/>
            <w:tcBorders>
              <w:top w:val="single" w:sz="8" w:space="0" w:color="00000A"/>
              <w:left w:val="single" w:sz="8" w:space="0" w:color="00000A"/>
              <w:bottom w:val="single" w:sz="8" w:space="0" w:color="00000A"/>
              <w:right w:val="single" w:sz="8" w:space="0" w:color="00000A"/>
            </w:tcBorders>
            <w:shd w:val="clear" w:color="auto" w:fill="FFFFFF"/>
            <w:vAlign w:val="center"/>
          </w:tcPr>
          <w:p w14:paraId="6C074400" w14:textId="77777777" w:rsidR="00944FF1" w:rsidRDefault="00944FF1">
            <w:pPr>
              <w:widowControl w:val="0"/>
              <w:spacing w:after="0"/>
              <w:rPr>
                <w:color w:val="00000A"/>
                <w:sz w:val="24"/>
                <w:szCs w:val="24"/>
              </w:rPr>
            </w:pPr>
          </w:p>
        </w:tc>
        <w:tc>
          <w:tcPr>
            <w:tcW w:w="1276" w:type="dxa"/>
            <w:tcBorders>
              <w:top w:val="nil"/>
              <w:left w:val="nil"/>
              <w:bottom w:val="single" w:sz="8" w:space="0" w:color="00000A"/>
              <w:right w:val="single" w:sz="8" w:space="0" w:color="00000A"/>
            </w:tcBorders>
            <w:shd w:val="clear" w:color="auto" w:fill="FFFFFF"/>
            <w:vAlign w:val="center"/>
          </w:tcPr>
          <w:p w14:paraId="6DC895EE" w14:textId="77777777" w:rsidR="00944FF1" w:rsidRDefault="00E70D6C">
            <w:pPr>
              <w:spacing w:after="0" w:line="240" w:lineRule="auto"/>
              <w:jc w:val="center"/>
              <w:rPr>
                <w:color w:val="00000A"/>
                <w:sz w:val="24"/>
                <w:szCs w:val="24"/>
              </w:rPr>
            </w:pPr>
            <w:r>
              <w:rPr>
                <w:b/>
                <w:color w:val="00000A"/>
                <w:sz w:val="24"/>
                <w:szCs w:val="24"/>
              </w:rPr>
              <w:t>Máxima</w:t>
            </w:r>
          </w:p>
        </w:tc>
        <w:tc>
          <w:tcPr>
            <w:tcW w:w="1316" w:type="dxa"/>
            <w:tcBorders>
              <w:top w:val="nil"/>
              <w:left w:val="nil"/>
              <w:bottom w:val="single" w:sz="8" w:space="0" w:color="00000A"/>
              <w:right w:val="single" w:sz="8" w:space="0" w:color="00000A"/>
            </w:tcBorders>
            <w:shd w:val="clear" w:color="auto" w:fill="FFFFFF"/>
            <w:vAlign w:val="center"/>
          </w:tcPr>
          <w:p w14:paraId="432CB4E3" w14:textId="77777777" w:rsidR="00944FF1" w:rsidRDefault="00E70D6C">
            <w:pPr>
              <w:spacing w:after="0" w:line="240" w:lineRule="auto"/>
              <w:jc w:val="center"/>
              <w:rPr>
                <w:color w:val="00000A"/>
                <w:sz w:val="24"/>
                <w:szCs w:val="24"/>
              </w:rPr>
            </w:pPr>
            <w:r>
              <w:rPr>
                <w:b/>
                <w:color w:val="00000A"/>
                <w:sz w:val="24"/>
                <w:szCs w:val="24"/>
              </w:rPr>
              <w:t>Atribuída</w:t>
            </w:r>
          </w:p>
        </w:tc>
      </w:tr>
      <w:tr w:rsidR="00944FF1" w14:paraId="760A698F" w14:textId="77777777">
        <w:trPr>
          <w:trHeight w:val="297"/>
          <w:jc w:val="center"/>
        </w:trPr>
        <w:tc>
          <w:tcPr>
            <w:tcW w:w="3981" w:type="dxa"/>
            <w:tcBorders>
              <w:top w:val="nil"/>
              <w:left w:val="single" w:sz="8" w:space="0" w:color="00000A"/>
              <w:bottom w:val="single" w:sz="8" w:space="0" w:color="00000A"/>
              <w:right w:val="single" w:sz="8" w:space="0" w:color="00000A"/>
            </w:tcBorders>
            <w:shd w:val="clear" w:color="auto" w:fill="C4BC96"/>
            <w:vAlign w:val="center"/>
          </w:tcPr>
          <w:p w14:paraId="78981875" w14:textId="77777777" w:rsidR="00944FF1" w:rsidRDefault="00E70D6C">
            <w:pPr>
              <w:numPr>
                <w:ilvl w:val="0"/>
                <w:numId w:val="5"/>
              </w:numPr>
              <w:spacing w:after="0" w:line="240" w:lineRule="auto"/>
              <w:jc w:val="both"/>
              <w:rPr>
                <w:color w:val="00000A"/>
                <w:sz w:val="24"/>
                <w:szCs w:val="24"/>
              </w:rPr>
            </w:pPr>
            <w:r>
              <w:rPr>
                <w:b/>
                <w:color w:val="00000A"/>
                <w:sz w:val="24"/>
                <w:szCs w:val="24"/>
              </w:rPr>
              <w:t>Titulação Acadêmica</w:t>
            </w:r>
          </w:p>
        </w:tc>
        <w:tc>
          <w:tcPr>
            <w:tcW w:w="2515" w:type="dxa"/>
            <w:tcBorders>
              <w:top w:val="nil"/>
              <w:left w:val="nil"/>
              <w:bottom w:val="single" w:sz="8" w:space="0" w:color="00000A"/>
              <w:right w:val="single" w:sz="8" w:space="0" w:color="00000A"/>
            </w:tcBorders>
            <w:shd w:val="clear" w:color="auto" w:fill="C4BC96"/>
            <w:vAlign w:val="center"/>
          </w:tcPr>
          <w:p w14:paraId="7DEF322B" w14:textId="77777777" w:rsidR="00944FF1" w:rsidRDefault="00944FF1">
            <w:pPr>
              <w:spacing w:after="0" w:line="240" w:lineRule="auto"/>
              <w:jc w:val="center"/>
              <w:rPr>
                <w:color w:val="00000A"/>
                <w:sz w:val="24"/>
                <w:szCs w:val="24"/>
              </w:rPr>
            </w:pPr>
          </w:p>
        </w:tc>
        <w:tc>
          <w:tcPr>
            <w:tcW w:w="1276" w:type="dxa"/>
            <w:tcBorders>
              <w:top w:val="nil"/>
              <w:left w:val="nil"/>
              <w:bottom w:val="single" w:sz="8" w:space="0" w:color="00000A"/>
              <w:right w:val="single" w:sz="8" w:space="0" w:color="00000A"/>
            </w:tcBorders>
            <w:shd w:val="clear" w:color="auto" w:fill="C4BC96"/>
            <w:vAlign w:val="center"/>
          </w:tcPr>
          <w:p w14:paraId="5C648A97" w14:textId="77777777" w:rsidR="00944FF1" w:rsidRDefault="00E70D6C">
            <w:pPr>
              <w:spacing w:after="0" w:line="240" w:lineRule="auto"/>
              <w:jc w:val="center"/>
              <w:rPr>
                <w:color w:val="00000A"/>
                <w:sz w:val="24"/>
                <w:szCs w:val="24"/>
              </w:rPr>
            </w:pPr>
            <w:r>
              <w:rPr>
                <w:b/>
                <w:color w:val="00000A"/>
                <w:sz w:val="24"/>
                <w:szCs w:val="24"/>
              </w:rPr>
              <w:t>50</w:t>
            </w:r>
          </w:p>
        </w:tc>
        <w:tc>
          <w:tcPr>
            <w:tcW w:w="1316" w:type="dxa"/>
            <w:tcBorders>
              <w:top w:val="nil"/>
              <w:left w:val="nil"/>
              <w:bottom w:val="single" w:sz="8" w:space="0" w:color="00000A"/>
              <w:right w:val="single" w:sz="8" w:space="0" w:color="00000A"/>
            </w:tcBorders>
            <w:shd w:val="clear" w:color="auto" w:fill="C4BC96"/>
            <w:vAlign w:val="center"/>
          </w:tcPr>
          <w:p w14:paraId="18259D26" w14:textId="77777777" w:rsidR="00944FF1" w:rsidRDefault="00944FF1">
            <w:pPr>
              <w:spacing w:after="0" w:line="240" w:lineRule="auto"/>
              <w:jc w:val="center"/>
              <w:rPr>
                <w:color w:val="00000A"/>
                <w:sz w:val="24"/>
                <w:szCs w:val="24"/>
              </w:rPr>
            </w:pPr>
          </w:p>
        </w:tc>
      </w:tr>
      <w:tr w:rsidR="00944FF1" w14:paraId="3D12C6C2" w14:textId="77777777">
        <w:trPr>
          <w:trHeight w:val="474"/>
          <w:jc w:val="center"/>
        </w:trPr>
        <w:tc>
          <w:tcPr>
            <w:tcW w:w="3981" w:type="dxa"/>
            <w:tcBorders>
              <w:top w:val="nil"/>
              <w:left w:val="single" w:sz="8" w:space="0" w:color="00000A"/>
              <w:bottom w:val="single" w:sz="8" w:space="0" w:color="00000A"/>
              <w:right w:val="single" w:sz="8" w:space="0" w:color="00000A"/>
            </w:tcBorders>
            <w:shd w:val="clear" w:color="auto" w:fill="FFFFFF"/>
            <w:vAlign w:val="center"/>
          </w:tcPr>
          <w:p w14:paraId="088079FB" w14:textId="77777777" w:rsidR="00944FF1" w:rsidRDefault="00E70D6C">
            <w:pPr>
              <w:spacing w:after="0" w:line="240" w:lineRule="auto"/>
              <w:jc w:val="both"/>
              <w:rPr>
                <w:color w:val="00000A"/>
                <w:sz w:val="24"/>
                <w:szCs w:val="24"/>
              </w:rPr>
            </w:pPr>
            <w:r>
              <w:rPr>
                <w:color w:val="00000A"/>
                <w:sz w:val="24"/>
                <w:szCs w:val="24"/>
              </w:rPr>
              <w:t>1.1 Especialização na área ou em educação</w:t>
            </w:r>
          </w:p>
        </w:tc>
        <w:tc>
          <w:tcPr>
            <w:tcW w:w="2515" w:type="dxa"/>
            <w:tcBorders>
              <w:top w:val="nil"/>
              <w:left w:val="nil"/>
              <w:bottom w:val="single" w:sz="8" w:space="0" w:color="00000A"/>
              <w:right w:val="single" w:sz="8" w:space="0" w:color="00000A"/>
            </w:tcBorders>
            <w:shd w:val="clear" w:color="auto" w:fill="FFFFFF"/>
            <w:vAlign w:val="center"/>
          </w:tcPr>
          <w:p w14:paraId="43D43C5E" w14:textId="77777777" w:rsidR="00944FF1" w:rsidRDefault="00E70D6C">
            <w:pPr>
              <w:spacing w:after="0" w:line="240" w:lineRule="auto"/>
              <w:jc w:val="center"/>
              <w:rPr>
                <w:color w:val="00000A"/>
                <w:sz w:val="24"/>
                <w:szCs w:val="24"/>
              </w:rPr>
            </w:pPr>
            <w:r>
              <w:rPr>
                <w:color w:val="00000A"/>
                <w:sz w:val="24"/>
                <w:szCs w:val="24"/>
              </w:rPr>
              <w:t>20 pontos por curso</w:t>
            </w:r>
          </w:p>
        </w:tc>
        <w:tc>
          <w:tcPr>
            <w:tcW w:w="1276" w:type="dxa"/>
            <w:tcBorders>
              <w:top w:val="nil"/>
              <w:left w:val="nil"/>
              <w:bottom w:val="single" w:sz="8" w:space="0" w:color="00000A"/>
              <w:right w:val="single" w:sz="8" w:space="0" w:color="00000A"/>
            </w:tcBorders>
            <w:shd w:val="clear" w:color="auto" w:fill="FFFFFF"/>
            <w:vAlign w:val="center"/>
          </w:tcPr>
          <w:p w14:paraId="401CC61A" w14:textId="77777777" w:rsidR="00944FF1" w:rsidRDefault="00E70D6C">
            <w:pPr>
              <w:spacing w:after="0" w:line="240" w:lineRule="auto"/>
              <w:jc w:val="center"/>
              <w:rPr>
                <w:color w:val="00000A"/>
                <w:sz w:val="24"/>
                <w:szCs w:val="24"/>
              </w:rPr>
            </w:pPr>
            <w:r>
              <w:rPr>
                <w:color w:val="00000A"/>
                <w:sz w:val="24"/>
                <w:szCs w:val="24"/>
              </w:rPr>
              <w:t>20</w:t>
            </w:r>
          </w:p>
        </w:tc>
        <w:tc>
          <w:tcPr>
            <w:tcW w:w="1316" w:type="dxa"/>
            <w:tcBorders>
              <w:top w:val="nil"/>
              <w:left w:val="nil"/>
              <w:bottom w:val="single" w:sz="8" w:space="0" w:color="00000A"/>
              <w:right w:val="single" w:sz="8" w:space="0" w:color="00000A"/>
            </w:tcBorders>
            <w:shd w:val="clear" w:color="auto" w:fill="FFFFFF"/>
            <w:vAlign w:val="center"/>
          </w:tcPr>
          <w:p w14:paraId="2AE8B920" w14:textId="77777777" w:rsidR="00944FF1" w:rsidRDefault="00944FF1">
            <w:pPr>
              <w:spacing w:after="0" w:line="240" w:lineRule="auto"/>
              <w:jc w:val="center"/>
              <w:rPr>
                <w:color w:val="00000A"/>
                <w:sz w:val="24"/>
                <w:szCs w:val="24"/>
              </w:rPr>
            </w:pPr>
          </w:p>
        </w:tc>
      </w:tr>
      <w:tr w:rsidR="00944FF1" w14:paraId="55ACBC3F" w14:textId="77777777">
        <w:trPr>
          <w:trHeight w:val="297"/>
          <w:jc w:val="center"/>
        </w:trPr>
        <w:tc>
          <w:tcPr>
            <w:tcW w:w="3981" w:type="dxa"/>
            <w:tcBorders>
              <w:top w:val="nil"/>
              <w:left w:val="single" w:sz="8" w:space="0" w:color="00000A"/>
              <w:bottom w:val="single" w:sz="8" w:space="0" w:color="00000A"/>
              <w:right w:val="single" w:sz="8" w:space="0" w:color="00000A"/>
            </w:tcBorders>
            <w:shd w:val="clear" w:color="auto" w:fill="FFFFFF"/>
            <w:vAlign w:val="center"/>
          </w:tcPr>
          <w:p w14:paraId="145FDAEB" w14:textId="77777777" w:rsidR="00944FF1" w:rsidRDefault="00E70D6C">
            <w:pPr>
              <w:spacing w:after="0" w:line="240" w:lineRule="auto"/>
              <w:jc w:val="both"/>
              <w:rPr>
                <w:color w:val="00000A"/>
                <w:sz w:val="24"/>
                <w:szCs w:val="24"/>
              </w:rPr>
            </w:pPr>
            <w:r>
              <w:rPr>
                <w:color w:val="00000A"/>
                <w:sz w:val="24"/>
                <w:szCs w:val="24"/>
              </w:rPr>
              <w:t>1.2 Mestrado na área ou em educação</w:t>
            </w:r>
          </w:p>
        </w:tc>
        <w:tc>
          <w:tcPr>
            <w:tcW w:w="2515" w:type="dxa"/>
            <w:tcBorders>
              <w:top w:val="nil"/>
              <w:left w:val="nil"/>
              <w:bottom w:val="single" w:sz="8" w:space="0" w:color="00000A"/>
              <w:right w:val="single" w:sz="8" w:space="0" w:color="00000A"/>
            </w:tcBorders>
            <w:shd w:val="clear" w:color="auto" w:fill="FFFFFF"/>
            <w:vAlign w:val="center"/>
          </w:tcPr>
          <w:p w14:paraId="3C5E2610" w14:textId="77777777" w:rsidR="00944FF1" w:rsidRDefault="00E70D6C">
            <w:pPr>
              <w:spacing w:after="0" w:line="240" w:lineRule="auto"/>
              <w:jc w:val="center"/>
              <w:rPr>
                <w:color w:val="00000A"/>
                <w:sz w:val="24"/>
                <w:szCs w:val="24"/>
              </w:rPr>
            </w:pPr>
            <w:r>
              <w:rPr>
                <w:color w:val="00000A"/>
                <w:sz w:val="24"/>
                <w:szCs w:val="24"/>
              </w:rPr>
              <w:t>30 pontos por curso</w:t>
            </w:r>
          </w:p>
        </w:tc>
        <w:tc>
          <w:tcPr>
            <w:tcW w:w="1276" w:type="dxa"/>
            <w:tcBorders>
              <w:top w:val="nil"/>
              <w:left w:val="nil"/>
              <w:bottom w:val="single" w:sz="8" w:space="0" w:color="00000A"/>
              <w:right w:val="single" w:sz="8" w:space="0" w:color="00000A"/>
            </w:tcBorders>
            <w:shd w:val="clear" w:color="auto" w:fill="FFFFFF"/>
            <w:vAlign w:val="center"/>
          </w:tcPr>
          <w:p w14:paraId="02E7129A" w14:textId="77777777" w:rsidR="00944FF1" w:rsidRDefault="00E70D6C">
            <w:pPr>
              <w:spacing w:after="0" w:line="240" w:lineRule="auto"/>
              <w:jc w:val="center"/>
              <w:rPr>
                <w:color w:val="00000A"/>
                <w:sz w:val="24"/>
                <w:szCs w:val="24"/>
              </w:rPr>
            </w:pPr>
            <w:r>
              <w:rPr>
                <w:color w:val="00000A"/>
                <w:sz w:val="24"/>
                <w:szCs w:val="24"/>
              </w:rPr>
              <w:t>30</w:t>
            </w:r>
          </w:p>
        </w:tc>
        <w:tc>
          <w:tcPr>
            <w:tcW w:w="1316" w:type="dxa"/>
            <w:tcBorders>
              <w:top w:val="nil"/>
              <w:left w:val="nil"/>
              <w:bottom w:val="single" w:sz="8" w:space="0" w:color="00000A"/>
              <w:right w:val="single" w:sz="8" w:space="0" w:color="00000A"/>
            </w:tcBorders>
            <w:shd w:val="clear" w:color="auto" w:fill="FFFFFF"/>
            <w:vAlign w:val="center"/>
          </w:tcPr>
          <w:p w14:paraId="75C148CD" w14:textId="77777777" w:rsidR="00944FF1" w:rsidRDefault="00944FF1">
            <w:pPr>
              <w:spacing w:after="0" w:line="240" w:lineRule="auto"/>
              <w:jc w:val="center"/>
              <w:rPr>
                <w:color w:val="00000A"/>
                <w:sz w:val="24"/>
                <w:szCs w:val="24"/>
              </w:rPr>
            </w:pPr>
          </w:p>
          <w:p w14:paraId="1312DCC9" w14:textId="77777777" w:rsidR="00944FF1" w:rsidRDefault="00944FF1">
            <w:pPr>
              <w:spacing w:after="0" w:line="240" w:lineRule="auto"/>
              <w:jc w:val="center"/>
              <w:rPr>
                <w:color w:val="00000A"/>
                <w:sz w:val="24"/>
                <w:szCs w:val="24"/>
              </w:rPr>
            </w:pPr>
          </w:p>
        </w:tc>
      </w:tr>
      <w:tr w:rsidR="00944FF1" w14:paraId="4783BD63" w14:textId="77777777">
        <w:trPr>
          <w:trHeight w:val="297"/>
          <w:jc w:val="center"/>
        </w:trPr>
        <w:tc>
          <w:tcPr>
            <w:tcW w:w="3981" w:type="dxa"/>
            <w:tcBorders>
              <w:top w:val="nil"/>
              <w:left w:val="single" w:sz="8" w:space="0" w:color="00000A"/>
              <w:bottom w:val="single" w:sz="8" w:space="0" w:color="00000A"/>
              <w:right w:val="single" w:sz="8" w:space="0" w:color="00000A"/>
            </w:tcBorders>
            <w:shd w:val="clear" w:color="auto" w:fill="FFFFFF"/>
            <w:vAlign w:val="center"/>
          </w:tcPr>
          <w:p w14:paraId="5EBEA3B0" w14:textId="77777777" w:rsidR="00944FF1" w:rsidRDefault="00E70D6C">
            <w:pPr>
              <w:spacing w:after="0" w:line="240" w:lineRule="auto"/>
              <w:jc w:val="both"/>
              <w:rPr>
                <w:color w:val="00000A"/>
                <w:sz w:val="24"/>
                <w:szCs w:val="24"/>
              </w:rPr>
            </w:pPr>
            <w:r>
              <w:rPr>
                <w:color w:val="00000A"/>
                <w:sz w:val="24"/>
                <w:szCs w:val="24"/>
              </w:rPr>
              <w:t>1.3 Doutorado na área ou em educação</w:t>
            </w:r>
          </w:p>
        </w:tc>
        <w:tc>
          <w:tcPr>
            <w:tcW w:w="2515" w:type="dxa"/>
            <w:tcBorders>
              <w:top w:val="nil"/>
              <w:left w:val="nil"/>
              <w:bottom w:val="single" w:sz="8" w:space="0" w:color="00000A"/>
              <w:right w:val="single" w:sz="8" w:space="0" w:color="00000A"/>
            </w:tcBorders>
            <w:shd w:val="clear" w:color="auto" w:fill="FFFFFF"/>
            <w:vAlign w:val="center"/>
          </w:tcPr>
          <w:p w14:paraId="529A78DE" w14:textId="77777777" w:rsidR="00944FF1" w:rsidRDefault="00E70D6C">
            <w:pPr>
              <w:spacing w:after="0" w:line="240" w:lineRule="auto"/>
              <w:jc w:val="center"/>
              <w:rPr>
                <w:color w:val="00000A"/>
                <w:sz w:val="24"/>
                <w:szCs w:val="24"/>
              </w:rPr>
            </w:pPr>
            <w:r>
              <w:rPr>
                <w:color w:val="00000A"/>
                <w:sz w:val="24"/>
                <w:szCs w:val="24"/>
              </w:rPr>
              <w:t>50 pontos por curso</w:t>
            </w:r>
          </w:p>
        </w:tc>
        <w:tc>
          <w:tcPr>
            <w:tcW w:w="1276" w:type="dxa"/>
            <w:tcBorders>
              <w:top w:val="nil"/>
              <w:left w:val="nil"/>
              <w:bottom w:val="single" w:sz="8" w:space="0" w:color="00000A"/>
              <w:right w:val="single" w:sz="8" w:space="0" w:color="00000A"/>
            </w:tcBorders>
            <w:shd w:val="clear" w:color="auto" w:fill="FFFFFF"/>
            <w:vAlign w:val="center"/>
          </w:tcPr>
          <w:p w14:paraId="0B1BC600" w14:textId="77777777" w:rsidR="00944FF1" w:rsidRDefault="00E70D6C">
            <w:pPr>
              <w:spacing w:after="0" w:line="240" w:lineRule="auto"/>
              <w:jc w:val="center"/>
              <w:rPr>
                <w:color w:val="00000A"/>
                <w:sz w:val="24"/>
                <w:szCs w:val="24"/>
              </w:rPr>
            </w:pPr>
            <w:r>
              <w:rPr>
                <w:color w:val="00000A"/>
                <w:sz w:val="24"/>
                <w:szCs w:val="24"/>
              </w:rPr>
              <w:t>50</w:t>
            </w:r>
          </w:p>
        </w:tc>
        <w:tc>
          <w:tcPr>
            <w:tcW w:w="1316" w:type="dxa"/>
            <w:tcBorders>
              <w:top w:val="nil"/>
              <w:left w:val="nil"/>
              <w:bottom w:val="single" w:sz="8" w:space="0" w:color="00000A"/>
              <w:right w:val="single" w:sz="8" w:space="0" w:color="00000A"/>
            </w:tcBorders>
            <w:shd w:val="clear" w:color="auto" w:fill="FFFFFF"/>
            <w:vAlign w:val="center"/>
          </w:tcPr>
          <w:p w14:paraId="4387B050" w14:textId="77777777" w:rsidR="00944FF1" w:rsidRDefault="00944FF1">
            <w:pPr>
              <w:spacing w:after="0" w:line="240" w:lineRule="auto"/>
              <w:jc w:val="center"/>
              <w:rPr>
                <w:color w:val="00000A"/>
                <w:sz w:val="24"/>
                <w:szCs w:val="24"/>
              </w:rPr>
            </w:pPr>
          </w:p>
        </w:tc>
      </w:tr>
      <w:tr w:rsidR="00944FF1" w14:paraId="45B66B9D" w14:textId="77777777">
        <w:trPr>
          <w:trHeight w:val="297"/>
          <w:jc w:val="center"/>
        </w:trPr>
        <w:tc>
          <w:tcPr>
            <w:tcW w:w="3981" w:type="dxa"/>
            <w:tcBorders>
              <w:top w:val="nil"/>
              <w:left w:val="single" w:sz="8" w:space="0" w:color="00000A"/>
              <w:bottom w:val="single" w:sz="8" w:space="0" w:color="00000A"/>
              <w:right w:val="single" w:sz="8" w:space="0" w:color="00000A"/>
            </w:tcBorders>
            <w:shd w:val="clear" w:color="auto" w:fill="C4BC96"/>
            <w:vAlign w:val="center"/>
          </w:tcPr>
          <w:p w14:paraId="24054E04" w14:textId="77777777" w:rsidR="00944FF1" w:rsidRDefault="00E70D6C">
            <w:pPr>
              <w:numPr>
                <w:ilvl w:val="0"/>
                <w:numId w:val="5"/>
              </w:numPr>
              <w:spacing w:after="0" w:line="240" w:lineRule="auto"/>
              <w:jc w:val="both"/>
              <w:rPr>
                <w:color w:val="00000A"/>
                <w:sz w:val="24"/>
                <w:szCs w:val="24"/>
              </w:rPr>
            </w:pPr>
            <w:r>
              <w:rPr>
                <w:b/>
                <w:color w:val="00000A"/>
                <w:sz w:val="24"/>
                <w:szCs w:val="24"/>
              </w:rPr>
              <w:t>Experiência Docente</w:t>
            </w:r>
          </w:p>
        </w:tc>
        <w:tc>
          <w:tcPr>
            <w:tcW w:w="2515" w:type="dxa"/>
            <w:tcBorders>
              <w:top w:val="nil"/>
              <w:left w:val="nil"/>
              <w:bottom w:val="single" w:sz="8" w:space="0" w:color="00000A"/>
              <w:right w:val="single" w:sz="8" w:space="0" w:color="00000A"/>
            </w:tcBorders>
            <w:shd w:val="clear" w:color="auto" w:fill="C4BC96"/>
            <w:vAlign w:val="center"/>
          </w:tcPr>
          <w:p w14:paraId="7A8EBB21" w14:textId="77777777" w:rsidR="00944FF1" w:rsidRDefault="00944FF1">
            <w:pPr>
              <w:spacing w:after="0" w:line="240" w:lineRule="auto"/>
              <w:jc w:val="center"/>
              <w:rPr>
                <w:color w:val="00000A"/>
                <w:sz w:val="24"/>
                <w:szCs w:val="24"/>
              </w:rPr>
            </w:pPr>
          </w:p>
        </w:tc>
        <w:tc>
          <w:tcPr>
            <w:tcW w:w="1276" w:type="dxa"/>
            <w:tcBorders>
              <w:top w:val="nil"/>
              <w:left w:val="nil"/>
              <w:bottom w:val="single" w:sz="8" w:space="0" w:color="00000A"/>
              <w:right w:val="single" w:sz="8" w:space="0" w:color="00000A"/>
            </w:tcBorders>
            <w:shd w:val="clear" w:color="auto" w:fill="C4BC96"/>
            <w:vAlign w:val="center"/>
          </w:tcPr>
          <w:p w14:paraId="50ADCC5C" w14:textId="77777777" w:rsidR="00944FF1" w:rsidRDefault="00E70D6C">
            <w:pPr>
              <w:spacing w:after="0" w:line="240" w:lineRule="auto"/>
              <w:jc w:val="center"/>
              <w:rPr>
                <w:color w:val="00000A"/>
                <w:sz w:val="24"/>
                <w:szCs w:val="24"/>
              </w:rPr>
            </w:pPr>
            <w:r>
              <w:rPr>
                <w:b/>
                <w:color w:val="00000A"/>
                <w:sz w:val="24"/>
                <w:szCs w:val="24"/>
              </w:rPr>
              <w:t>70</w:t>
            </w:r>
          </w:p>
        </w:tc>
        <w:tc>
          <w:tcPr>
            <w:tcW w:w="1316" w:type="dxa"/>
            <w:tcBorders>
              <w:top w:val="nil"/>
              <w:left w:val="nil"/>
              <w:bottom w:val="single" w:sz="8" w:space="0" w:color="00000A"/>
              <w:right w:val="single" w:sz="8" w:space="0" w:color="00000A"/>
            </w:tcBorders>
            <w:shd w:val="clear" w:color="auto" w:fill="C4BC96"/>
            <w:vAlign w:val="center"/>
          </w:tcPr>
          <w:p w14:paraId="3685CA80" w14:textId="77777777" w:rsidR="00944FF1" w:rsidRDefault="00944FF1">
            <w:pPr>
              <w:spacing w:after="0" w:line="240" w:lineRule="auto"/>
              <w:jc w:val="center"/>
              <w:rPr>
                <w:color w:val="00000A"/>
                <w:sz w:val="24"/>
                <w:szCs w:val="24"/>
              </w:rPr>
            </w:pPr>
          </w:p>
        </w:tc>
      </w:tr>
      <w:tr w:rsidR="00944FF1" w14:paraId="0DB33542" w14:textId="77777777">
        <w:trPr>
          <w:trHeight w:val="474"/>
          <w:jc w:val="center"/>
        </w:trPr>
        <w:tc>
          <w:tcPr>
            <w:tcW w:w="3981" w:type="dxa"/>
            <w:tcBorders>
              <w:top w:val="nil"/>
              <w:left w:val="single" w:sz="8" w:space="0" w:color="00000A"/>
              <w:bottom w:val="single" w:sz="8" w:space="0" w:color="00000A"/>
              <w:right w:val="single" w:sz="8" w:space="0" w:color="00000A"/>
            </w:tcBorders>
            <w:shd w:val="clear" w:color="auto" w:fill="FFFFFF"/>
            <w:vAlign w:val="center"/>
          </w:tcPr>
          <w:p w14:paraId="024B3B15" w14:textId="77777777" w:rsidR="00944FF1" w:rsidRDefault="00E70D6C">
            <w:pPr>
              <w:spacing w:after="0" w:line="240" w:lineRule="auto"/>
              <w:jc w:val="both"/>
              <w:rPr>
                <w:color w:val="00000A"/>
                <w:sz w:val="24"/>
                <w:szCs w:val="24"/>
              </w:rPr>
            </w:pPr>
            <w:r>
              <w:rPr>
                <w:color w:val="00000A"/>
                <w:sz w:val="24"/>
                <w:szCs w:val="24"/>
              </w:rPr>
              <w:t>2.1 Experiência adquirida no magistério em atividade de ensino regular (docência).</w:t>
            </w:r>
          </w:p>
        </w:tc>
        <w:tc>
          <w:tcPr>
            <w:tcW w:w="2515" w:type="dxa"/>
            <w:tcBorders>
              <w:top w:val="nil"/>
              <w:left w:val="nil"/>
              <w:bottom w:val="single" w:sz="8" w:space="0" w:color="00000A"/>
              <w:right w:val="single" w:sz="8" w:space="0" w:color="00000A"/>
            </w:tcBorders>
            <w:shd w:val="clear" w:color="auto" w:fill="FFFFFF"/>
            <w:vAlign w:val="center"/>
          </w:tcPr>
          <w:p w14:paraId="1B264E54" w14:textId="77777777" w:rsidR="00944FF1" w:rsidRDefault="00E70D6C">
            <w:pPr>
              <w:spacing w:after="0" w:line="240" w:lineRule="auto"/>
              <w:jc w:val="center"/>
              <w:rPr>
                <w:color w:val="00000A"/>
                <w:sz w:val="24"/>
                <w:szCs w:val="24"/>
              </w:rPr>
            </w:pPr>
            <w:r>
              <w:rPr>
                <w:color w:val="00000A"/>
                <w:sz w:val="24"/>
                <w:szCs w:val="24"/>
              </w:rPr>
              <w:t>5 pontos por semestre excluída fração de meses e dias</w:t>
            </w:r>
          </w:p>
        </w:tc>
        <w:tc>
          <w:tcPr>
            <w:tcW w:w="1276" w:type="dxa"/>
            <w:tcBorders>
              <w:top w:val="nil"/>
              <w:left w:val="nil"/>
              <w:bottom w:val="single" w:sz="8" w:space="0" w:color="00000A"/>
              <w:right w:val="single" w:sz="8" w:space="0" w:color="00000A"/>
            </w:tcBorders>
            <w:shd w:val="clear" w:color="auto" w:fill="FFFFFF"/>
            <w:vAlign w:val="center"/>
          </w:tcPr>
          <w:p w14:paraId="27979AC0" w14:textId="77777777" w:rsidR="00944FF1" w:rsidRDefault="00E70D6C">
            <w:pPr>
              <w:spacing w:after="0" w:line="240" w:lineRule="auto"/>
              <w:jc w:val="center"/>
              <w:rPr>
                <w:color w:val="00000A"/>
                <w:sz w:val="24"/>
                <w:szCs w:val="24"/>
              </w:rPr>
            </w:pPr>
            <w:r>
              <w:rPr>
                <w:color w:val="00000A"/>
                <w:sz w:val="24"/>
                <w:szCs w:val="24"/>
              </w:rPr>
              <w:t>50</w:t>
            </w:r>
          </w:p>
        </w:tc>
        <w:tc>
          <w:tcPr>
            <w:tcW w:w="1316" w:type="dxa"/>
            <w:tcBorders>
              <w:top w:val="nil"/>
              <w:left w:val="nil"/>
              <w:bottom w:val="single" w:sz="8" w:space="0" w:color="00000A"/>
              <w:right w:val="single" w:sz="8" w:space="0" w:color="00000A"/>
            </w:tcBorders>
            <w:shd w:val="clear" w:color="auto" w:fill="FFFFFF"/>
            <w:vAlign w:val="center"/>
          </w:tcPr>
          <w:p w14:paraId="7E1884FF" w14:textId="77777777" w:rsidR="00944FF1" w:rsidRDefault="00944FF1">
            <w:pPr>
              <w:spacing w:after="0" w:line="240" w:lineRule="auto"/>
              <w:jc w:val="center"/>
              <w:rPr>
                <w:color w:val="00000A"/>
                <w:sz w:val="24"/>
                <w:szCs w:val="24"/>
              </w:rPr>
            </w:pPr>
          </w:p>
        </w:tc>
      </w:tr>
      <w:tr w:rsidR="00944FF1" w14:paraId="319A84C8" w14:textId="77777777">
        <w:trPr>
          <w:trHeight w:val="703"/>
          <w:jc w:val="center"/>
        </w:trPr>
        <w:tc>
          <w:tcPr>
            <w:tcW w:w="3981" w:type="dxa"/>
            <w:tcBorders>
              <w:top w:val="nil"/>
              <w:left w:val="single" w:sz="8" w:space="0" w:color="00000A"/>
              <w:bottom w:val="single" w:sz="8" w:space="0" w:color="00000A"/>
              <w:right w:val="single" w:sz="8" w:space="0" w:color="00000A"/>
            </w:tcBorders>
            <w:shd w:val="clear" w:color="auto" w:fill="FFFFFF"/>
            <w:vAlign w:val="center"/>
          </w:tcPr>
          <w:p w14:paraId="2F0ED9F4" w14:textId="77777777" w:rsidR="00944FF1" w:rsidRDefault="00E70D6C">
            <w:pPr>
              <w:spacing w:after="0" w:line="240" w:lineRule="auto"/>
              <w:jc w:val="both"/>
              <w:rPr>
                <w:color w:val="00000A"/>
                <w:sz w:val="24"/>
                <w:szCs w:val="24"/>
              </w:rPr>
            </w:pPr>
            <w:r>
              <w:rPr>
                <w:color w:val="00000A"/>
                <w:sz w:val="24"/>
                <w:szCs w:val="24"/>
              </w:rPr>
              <w:t>2.2 Participação como palestrante, painelista, conferencista ou debatedor, em evento relacionado à educação ou área para a qual concorre. (Não considerados para fins de pontuação certificados na condição de participante ou ouvinte)</w:t>
            </w:r>
          </w:p>
        </w:tc>
        <w:tc>
          <w:tcPr>
            <w:tcW w:w="2515" w:type="dxa"/>
            <w:tcBorders>
              <w:top w:val="nil"/>
              <w:left w:val="nil"/>
              <w:bottom w:val="single" w:sz="8" w:space="0" w:color="00000A"/>
              <w:right w:val="single" w:sz="8" w:space="0" w:color="00000A"/>
            </w:tcBorders>
            <w:shd w:val="clear" w:color="auto" w:fill="FFFFFF"/>
            <w:vAlign w:val="center"/>
          </w:tcPr>
          <w:p w14:paraId="67CC2939" w14:textId="77777777" w:rsidR="00944FF1" w:rsidRDefault="00E70D6C">
            <w:pPr>
              <w:spacing w:after="0" w:line="240" w:lineRule="auto"/>
              <w:jc w:val="center"/>
              <w:rPr>
                <w:color w:val="00000A"/>
                <w:sz w:val="24"/>
                <w:szCs w:val="24"/>
              </w:rPr>
            </w:pPr>
            <w:r>
              <w:rPr>
                <w:color w:val="00000A"/>
                <w:sz w:val="24"/>
                <w:szCs w:val="24"/>
              </w:rPr>
              <w:t>2 pontos por evento</w:t>
            </w:r>
          </w:p>
        </w:tc>
        <w:tc>
          <w:tcPr>
            <w:tcW w:w="1276" w:type="dxa"/>
            <w:tcBorders>
              <w:top w:val="nil"/>
              <w:left w:val="nil"/>
              <w:bottom w:val="single" w:sz="8" w:space="0" w:color="00000A"/>
              <w:right w:val="single" w:sz="8" w:space="0" w:color="00000A"/>
            </w:tcBorders>
            <w:shd w:val="clear" w:color="auto" w:fill="FFFFFF"/>
            <w:vAlign w:val="center"/>
          </w:tcPr>
          <w:p w14:paraId="1E5669C5" w14:textId="77777777" w:rsidR="00944FF1" w:rsidRDefault="00E70D6C">
            <w:pPr>
              <w:spacing w:after="0" w:line="240" w:lineRule="auto"/>
              <w:jc w:val="center"/>
              <w:rPr>
                <w:color w:val="00000A"/>
                <w:sz w:val="24"/>
                <w:szCs w:val="24"/>
              </w:rPr>
            </w:pPr>
            <w:r>
              <w:rPr>
                <w:color w:val="00000A"/>
                <w:sz w:val="24"/>
                <w:szCs w:val="24"/>
              </w:rPr>
              <w:t>20</w:t>
            </w:r>
          </w:p>
        </w:tc>
        <w:tc>
          <w:tcPr>
            <w:tcW w:w="1316" w:type="dxa"/>
            <w:tcBorders>
              <w:top w:val="nil"/>
              <w:left w:val="nil"/>
              <w:bottom w:val="single" w:sz="8" w:space="0" w:color="00000A"/>
              <w:right w:val="single" w:sz="8" w:space="0" w:color="00000A"/>
            </w:tcBorders>
            <w:shd w:val="clear" w:color="auto" w:fill="FFFFFF"/>
            <w:vAlign w:val="center"/>
          </w:tcPr>
          <w:p w14:paraId="742459EB" w14:textId="77777777" w:rsidR="00944FF1" w:rsidRDefault="00944FF1">
            <w:pPr>
              <w:spacing w:after="0" w:line="240" w:lineRule="auto"/>
              <w:jc w:val="center"/>
              <w:rPr>
                <w:color w:val="00000A"/>
                <w:sz w:val="24"/>
                <w:szCs w:val="24"/>
              </w:rPr>
            </w:pPr>
          </w:p>
        </w:tc>
      </w:tr>
      <w:tr w:rsidR="00944FF1" w14:paraId="44ABB632" w14:textId="77777777">
        <w:trPr>
          <w:trHeight w:val="297"/>
          <w:jc w:val="center"/>
        </w:trPr>
        <w:tc>
          <w:tcPr>
            <w:tcW w:w="3981" w:type="dxa"/>
            <w:tcBorders>
              <w:top w:val="nil"/>
              <w:left w:val="single" w:sz="8" w:space="0" w:color="00000A"/>
              <w:bottom w:val="single" w:sz="8" w:space="0" w:color="00000A"/>
              <w:right w:val="single" w:sz="8" w:space="0" w:color="00000A"/>
            </w:tcBorders>
            <w:shd w:val="clear" w:color="auto" w:fill="C4BC96"/>
            <w:vAlign w:val="center"/>
          </w:tcPr>
          <w:p w14:paraId="0FE4C29A" w14:textId="77777777" w:rsidR="00944FF1" w:rsidRDefault="00E70D6C">
            <w:pPr>
              <w:numPr>
                <w:ilvl w:val="0"/>
                <w:numId w:val="5"/>
              </w:numPr>
              <w:spacing w:after="0" w:line="240" w:lineRule="auto"/>
              <w:jc w:val="both"/>
              <w:rPr>
                <w:color w:val="00000A"/>
                <w:sz w:val="24"/>
                <w:szCs w:val="24"/>
              </w:rPr>
            </w:pPr>
            <w:r>
              <w:rPr>
                <w:b/>
                <w:color w:val="00000A"/>
                <w:sz w:val="24"/>
                <w:szCs w:val="24"/>
              </w:rPr>
              <w:t>Experiência Técnica Profissional</w:t>
            </w:r>
          </w:p>
        </w:tc>
        <w:tc>
          <w:tcPr>
            <w:tcW w:w="2515" w:type="dxa"/>
            <w:tcBorders>
              <w:top w:val="nil"/>
              <w:left w:val="nil"/>
              <w:bottom w:val="single" w:sz="8" w:space="0" w:color="00000A"/>
              <w:right w:val="single" w:sz="8" w:space="0" w:color="00000A"/>
            </w:tcBorders>
            <w:shd w:val="clear" w:color="auto" w:fill="C4BC96"/>
            <w:vAlign w:val="center"/>
          </w:tcPr>
          <w:p w14:paraId="560A4E88" w14:textId="77777777" w:rsidR="00944FF1" w:rsidRDefault="00944FF1">
            <w:pPr>
              <w:spacing w:after="0" w:line="240" w:lineRule="auto"/>
              <w:jc w:val="center"/>
              <w:rPr>
                <w:color w:val="00000A"/>
                <w:sz w:val="24"/>
                <w:szCs w:val="24"/>
              </w:rPr>
            </w:pPr>
          </w:p>
        </w:tc>
        <w:tc>
          <w:tcPr>
            <w:tcW w:w="1276" w:type="dxa"/>
            <w:tcBorders>
              <w:top w:val="nil"/>
              <w:left w:val="nil"/>
              <w:bottom w:val="single" w:sz="8" w:space="0" w:color="00000A"/>
              <w:right w:val="single" w:sz="8" w:space="0" w:color="00000A"/>
            </w:tcBorders>
            <w:shd w:val="clear" w:color="auto" w:fill="C4BC96"/>
            <w:vAlign w:val="center"/>
          </w:tcPr>
          <w:p w14:paraId="6473A746" w14:textId="77777777" w:rsidR="00944FF1" w:rsidRDefault="00E70D6C">
            <w:pPr>
              <w:spacing w:after="0" w:line="240" w:lineRule="auto"/>
              <w:jc w:val="center"/>
              <w:rPr>
                <w:color w:val="00000A"/>
                <w:sz w:val="24"/>
                <w:szCs w:val="24"/>
              </w:rPr>
            </w:pPr>
            <w:r>
              <w:rPr>
                <w:b/>
                <w:color w:val="00000A"/>
                <w:sz w:val="24"/>
                <w:szCs w:val="24"/>
              </w:rPr>
              <w:t>30</w:t>
            </w:r>
          </w:p>
        </w:tc>
        <w:tc>
          <w:tcPr>
            <w:tcW w:w="1316" w:type="dxa"/>
            <w:tcBorders>
              <w:top w:val="nil"/>
              <w:left w:val="nil"/>
              <w:bottom w:val="single" w:sz="8" w:space="0" w:color="00000A"/>
              <w:right w:val="single" w:sz="8" w:space="0" w:color="00000A"/>
            </w:tcBorders>
            <w:shd w:val="clear" w:color="auto" w:fill="C4BC96"/>
            <w:vAlign w:val="center"/>
          </w:tcPr>
          <w:p w14:paraId="43E50989" w14:textId="77777777" w:rsidR="00944FF1" w:rsidRDefault="00944FF1">
            <w:pPr>
              <w:spacing w:after="0" w:line="240" w:lineRule="auto"/>
              <w:jc w:val="center"/>
              <w:rPr>
                <w:color w:val="00000A"/>
                <w:sz w:val="24"/>
                <w:szCs w:val="24"/>
              </w:rPr>
            </w:pPr>
          </w:p>
        </w:tc>
      </w:tr>
      <w:tr w:rsidR="00944FF1" w14:paraId="2BBE1FF8" w14:textId="77777777">
        <w:trPr>
          <w:trHeight w:val="703"/>
          <w:jc w:val="center"/>
        </w:trPr>
        <w:tc>
          <w:tcPr>
            <w:tcW w:w="3981" w:type="dxa"/>
            <w:tcBorders>
              <w:top w:val="nil"/>
              <w:left w:val="single" w:sz="8" w:space="0" w:color="00000A"/>
              <w:bottom w:val="single" w:sz="8" w:space="0" w:color="00000A"/>
              <w:right w:val="single" w:sz="8" w:space="0" w:color="00000A"/>
            </w:tcBorders>
            <w:shd w:val="clear" w:color="auto" w:fill="FFFFFF"/>
            <w:vAlign w:val="center"/>
          </w:tcPr>
          <w:p w14:paraId="0A796573" w14:textId="77777777" w:rsidR="00944FF1" w:rsidRDefault="00E70D6C">
            <w:pPr>
              <w:spacing w:after="0" w:line="240" w:lineRule="auto"/>
              <w:jc w:val="both"/>
              <w:rPr>
                <w:color w:val="00000A"/>
                <w:sz w:val="24"/>
                <w:szCs w:val="24"/>
              </w:rPr>
            </w:pPr>
            <w:r>
              <w:rPr>
                <w:color w:val="00000A"/>
                <w:sz w:val="24"/>
                <w:szCs w:val="24"/>
              </w:rPr>
              <w:t>3.1 Experiência profissional não docente na área de atuação exigida para o cargo.</w:t>
            </w:r>
          </w:p>
        </w:tc>
        <w:tc>
          <w:tcPr>
            <w:tcW w:w="2515" w:type="dxa"/>
            <w:tcBorders>
              <w:top w:val="nil"/>
              <w:left w:val="nil"/>
              <w:bottom w:val="single" w:sz="8" w:space="0" w:color="00000A"/>
              <w:right w:val="single" w:sz="8" w:space="0" w:color="00000A"/>
            </w:tcBorders>
            <w:shd w:val="clear" w:color="auto" w:fill="FFFFFF"/>
            <w:vAlign w:val="center"/>
          </w:tcPr>
          <w:p w14:paraId="6E35929D" w14:textId="77777777" w:rsidR="00944FF1" w:rsidRDefault="00E70D6C">
            <w:pPr>
              <w:spacing w:after="0" w:line="240" w:lineRule="auto"/>
              <w:jc w:val="center"/>
              <w:rPr>
                <w:color w:val="00000A"/>
                <w:sz w:val="24"/>
                <w:szCs w:val="24"/>
              </w:rPr>
            </w:pPr>
            <w:r>
              <w:rPr>
                <w:color w:val="00000A"/>
                <w:sz w:val="24"/>
                <w:szCs w:val="24"/>
              </w:rPr>
              <w:t>3 pontos por semestre excluída fração de meses e dias</w:t>
            </w:r>
          </w:p>
        </w:tc>
        <w:tc>
          <w:tcPr>
            <w:tcW w:w="1276" w:type="dxa"/>
            <w:tcBorders>
              <w:top w:val="nil"/>
              <w:left w:val="nil"/>
              <w:bottom w:val="single" w:sz="8" w:space="0" w:color="00000A"/>
              <w:right w:val="single" w:sz="8" w:space="0" w:color="00000A"/>
            </w:tcBorders>
            <w:shd w:val="clear" w:color="auto" w:fill="FFFFFF"/>
            <w:vAlign w:val="center"/>
          </w:tcPr>
          <w:p w14:paraId="184686D3" w14:textId="77777777" w:rsidR="00944FF1" w:rsidRDefault="00E70D6C">
            <w:pPr>
              <w:spacing w:after="0" w:line="240" w:lineRule="auto"/>
              <w:jc w:val="center"/>
              <w:rPr>
                <w:color w:val="00000A"/>
                <w:sz w:val="24"/>
                <w:szCs w:val="24"/>
              </w:rPr>
            </w:pPr>
            <w:r>
              <w:rPr>
                <w:color w:val="00000A"/>
                <w:sz w:val="24"/>
                <w:szCs w:val="24"/>
              </w:rPr>
              <w:t>30</w:t>
            </w:r>
          </w:p>
        </w:tc>
        <w:tc>
          <w:tcPr>
            <w:tcW w:w="1316" w:type="dxa"/>
            <w:tcBorders>
              <w:top w:val="nil"/>
              <w:left w:val="nil"/>
              <w:bottom w:val="single" w:sz="8" w:space="0" w:color="00000A"/>
              <w:right w:val="single" w:sz="8" w:space="0" w:color="00000A"/>
            </w:tcBorders>
            <w:shd w:val="clear" w:color="auto" w:fill="FFFFFF"/>
            <w:vAlign w:val="center"/>
          </w:tcPr>
          <w:p w14:paraId="64AF14CE" w14:textId="77777777" w:rsidR="00944FF1" w:rsidRDefault="00944FF1">
            <w:pPr>
              <w:spacing w:after="0" w:line="240" w:lineRule="auto"/>
              <w:jc w:val="center"/>
              <w:rPr>
                <w:color w:val="00000A"/>
                <w:sz w:val="24"/>
                <w:szCs w:val="24"/>
              </w:rPr>
            </w:pPr>
          </w:p>
        </w:tc>
      </w:tr>
      <w:tr w:rsidR="00944FF1" w14:paraId="40890619" w14:textId="77777777">
        <w:trPr>
          <w:trHeight w:val="297"/>
          <w:jc w:val="center"/>
        </w:trPr>
        <w:tc>
          <w:tcPr>
            <w:tcW w:w="3981" w:type="dxa"/>
            <w:tcBorders>
              <w:top w:val="nil"/>
              <w:left w:val="single" w:sz="8" w:space="0" w:color="00000A"/>
              <w:bottom w:val="single" w:sz="8" w:space="0" w:color="00000A"/>
              <w:right w:val="single" w:sz="8" w:space="0" w:color="00000A"/>
            </w:tcBorders>
            <w:shd w:val="clear" w:color="auto" w:fill="C4BC96"/>
            <w:vAlign w:val="center"/>
          </w:tcPr>
          <w:p w14:paraId="37DD2D9C" w14:textId="77777777" w:rsidR="00944FF1" w:rsidRDefault="00E70D6C">
            <w:pPr>
              <w:spacing w:after="0" w:line="240" w:lineRule="auto"/>
              <w:jc w:val="center"/>
              <w:rPr>
                <w:color w:val="00000A"/>
                <w:sz w:val="24"/>
                <w:szCs w:val="24"/>
              </w:rPr>
            </w:pPr>
            <w:r>
              <w:rPr>
                <w:b/>
                <w:color w:val="00000A"/>
                <w:sz w:val="24"/>
                <w:szCs w:val="24"/>
              </w:rPr>
              <w:t>Total de Pontos</w:t>
            </w:r>
          </w:p>
        </w:tc>
        <w:tc>
          <w:tcPr>
            <w:tcW w:w="2515" w:type="dxa"/>
            <w:tcBorders>
              <w:top w:val="nil"/>
              <w:left w:val="nil"/>
              <w:bottom w:val="single" w:sz="8" w:space="0" w:color="00000A"/>
              <w:right w:val="single" w:sz="8" w:space="0" w:color="00000A"/>
            </w:tcBorders>
            <w:shd w:val="clear" w:color="auto" w:fill="C4BC96"/>
            <w:vAlign w:val="center"/>
          </w:tcPr>
          <w:p w14:paraId="3B2B7C35" w14:textId="77777777" w:rsidR="00944FF1" w:rsidRDefault="00944FF1">
            <w:pPr>
              <w:spacing w:after="0" w:line="240" w:lineRule="auto"/>
              <w:jc w:val="center"/>
              <w:rPr>
                <w:color w:val="00000A"/>
                <w:sz w:val="24"/>
                <w:szCs w:val="24"/>
              </w:rPr>
            </w:pPr>
          </w:p>
        </w:tc>
        <w:tc>
          <w:tcPr>
            <w:tcW w:w="1276" w:type="dxa"/>
            <w:tcBorders>
              <w:top w:val="nil"/>
              <w:left w:val="nil"/>
              <w:bottom w:val="single" w:sz="8" w:space="0" w:color="00000A"/>
              <w:right w:val="single" w:sz="8" w:space="0" w:color="00000A"/>
            </w:tcBorders>
            <w:shd w:val="clear" w:color="auto" w:fill="C4BC96"/>
            <w:vAlign w:val="center"/>
          </w:tcPr>
          <w:p w14:paraId="0E48E27C" w14:textId="77777777" w:rsidR="00944FF1" w:rsidRDefault="00E70D6C">
            <w:pPr>
              <w:spacing w:after="0" w:line="240" w:lineRule="auto"/>
              <w:jc w:val="center"/>
              <w:rPr>
                <w:color w:val="00000A"/>
                <w:sz w:val="24"/>
                <w:szCs w:val="24"/>
              </w:rPr>
            </w:pPr>
            <w:r>
              <w:rPr>
                <w:b/>
                <w:color w:val="00000A"/>
                <w:sz w:val="24"/>
                <w:szCs w:val="24"/>
              </w:rPr>
              <w:t>150 pontos</w:t>
            </w:r>
          </w:p>
        </w:tc>
        <w:tc>
          <w:tcPr>
            <w:tcW w:w="1316" w:type="dxa"/>
            <w:tcBorders>
              <w:top w:val="nil"/>
              <w:left w:val="nil"/>
              <w:bottom w:val="single" w:sz="8" w:space="0" w:color="00000A"/>
              <w:right w:val="single" w:sz="8" w:space="0" w:color="00000A"/>
            </w:tcBorders>
            <w:shd w:val="clear" w:color="auto" w:fill="C4BC96"/>
            <w:vAlign w:val="center"/>
          </w:tcPr>
          <w:p w14:paraId="1D2571BC" w14:textId="77777777" w:rsidR="00944FF1" w:rsidRDefault="00944FF1">
            <w:pPr>
              <w:spacing w:after="0" w:line="240" w:lineRule="auto"/>
              <w:jc w:val="center"/>
              <w:rPr>
                <w:color w:val="00000A"/>
                <w:sz w:val="24"/>
                <w:szCs w:val="24"/>
              </w:rPr>
            </w:pPr>
          </w:p>
        </w:tc>
      </w:tr>
    </w:tbl>
    <w:p w14:paraId="63BBCDE3" w14:textId="77777777" w:rsidR="00944FF1" w:rsidRDefault="00E70D6C">
      <w:pPr>
        <w:spacing w:before="324" w:after="0" w:line="240" w:lineRule="auto"/>
        <w:ind w:right="144"/>
        <w:jc w:val="both"/>
        <w:rPr>
          <w:b/>
          <w:color w:val="000000"/>
          <w:sz w:val="24"/>
          <w:szCs w:val="24"/>
        </w:rPr>
      </w:pPr>
      <w:r>
        <w:rPr>
          <w:b/>
          <w:color w:val="000000"/>
          <w:sz w:val="24"/>
          <w:szCs w:val="24"/>
        </w:rPr>
        <w:t>JUSTIFICATIVAS/OCORRÊNCIAS:_____________________________________________________________________________________________________________________________</w:t>
      </w:r>
    </w:p>
    <w:p w14:paraId="36D67161" w14:textId="77777777" w:rsidR="00944FF1" w:rsidRDefault="00944FF1">
      <w:pPr>
        <w:spacing w:after="0" w:line="240" w:lineRule="auto"/>
        <w:jc w:val="center"/>
        <w:rPr>
          <w:b/>
          <w:color w:val="00000A"/>
          <w:sz w:val="24"/>
          <w:szCs w:val="24"/>
        </w:rPr>
      </w:pPr>
    </w:p>
    <w:p w14:paraId="5BC87000" w14:textId="315E4D51" w:rsidR="00944FF1" w:rsidRDefault="00E70D6C">
      <w:pPr>
        <w:spacing w:after="0" w:line="240" w:lineRule="auto"/>
        <w:jc w:val="center"/>
        <w:rPr>
          <w:b/>
          <w:color w:val="00000A"/>
          <w:sz w:val="24"/>
          <w:szCs w:val="24"/>
        </w:rPr>
      </w:pPr>
      <w:r>
        <w:rPr>
          <w:b/>
          <w:color w:val="00000A"/>
          <w:sz w:val="24"/>
          <w:szCs w:val="24"/>
        </w:rPr>
        <w:lastRenderedPageBreak/>
        <w:t>ANEXO IV - FICHA DE AVALIAÇÃO DA PROVA DE DESEMPENHO DIDÁTICO</w:t>
      </w:r>
      <w:r>
        <w:rPr>
          <w:color w:val="00000A"/>
          <w:sz w:val="24"/>
          <w:szCs w:val="24"/>
        </w:rPr>
        <w:br/>
      </w:r>
      <w:r>
        <w:rPr>
          <w:b/>
          <w:color w:val="00000A"/>
          <w:sz w:val="24"/>
          <w:szCs w:val="24"/>
        </w:rPr>
        <w:t xml:space="preserve">PROCESSO SELETIVO SIMPLIFICADO – EDITAL Nº </w:t>
      </w:r>
      <w:r w:rsidR="002D16BB">
        <w:rPr>
          <w:b/>
          <w:color w:val="00000A"/>
          <w:sz w:val="24"/>
          <w:szCs w:val="24"/>
        </w:rPr>
        <w:t>026</w:t>
      </w:r>
      <w:r>
        <w:rPr>
          <w:b/>
          <w:color w:val="00000A"/>
          <w:sz w:val="24"/>
          <w:szCs w:val="24"/>
        </w:rPr>
        <w:t>/2022</w:t>
      </w:r>
    </w:p>
    <w:p w14:paraId="337DA111" w14:textId="77777777" w:rsidR="00944FF1" w:rsidRDefault="00944FF1">
      <w:pPr>
        <w:spacing w:after="0" w:line="240" w:lineRule="auto"/>
        <w:jc w:val="center"/>
        <w:rPr>
          <w:b/>
          <w:color w:val="00000A"/>
          <w:sz w:val="24"/>
          <w:szCs w:val="24"/>
        </w:rPr>
      </w:pPr>
    </w:p>
    <w:p w14:paraId="7598E6AF" w14:textId="77777777" w:rsidR="00944FF1" w:rsidRDefault="00E70D6C">
      <w:pPr>
        <w:widowControl w:val="0"/>
        <w:tabs>
          <w:tab w:val="left" w:pos="709"/>
        </w:tabs>
        <w:spacing w:after="0" w:line="240" w:lineRule="auto"/>
        <w:jc w:val="both"/>
        <w:rPr>
          <w:color w:val="00000A"/>
          <w:sz w:val="24"/>
          <w:szCs w:val="24"/>
        </w:rPr>
      </w:pPr>
      <w:r>
        <w:rPr>
          <w:color w:val="00000A"/>
          <w:sz w:val="24"/>
          <w:szCs w:val="24"/>
        </w:rPr>
        <w:t>Candidato:____________________________________________________________________</w:t>
      </w:r>
    </w:p>
    <w:p w14:paraId="05D6BBCB" w14:textId="77777777" w:rsidR="00944FF1" w:rsidRDefault="00E70D6C">
      <w:pPr>
        <w:widowControl w:val="0"/>
        <w:tabs>
          <w:tab w:val="left" w:pos="709"/>
        </w:tabs>
        <w:spacing w:after="0" w:line="240" w:lineRule="auto"/>
        <w:jc w:val="both"/>
        <w:rPr>
          <w:color w:val="00000A"/>
          <w:sz w:val="24"/>
          <w:szCs w:val="24"/>
        </w:rPr>
      </w:pPr>
      <w:r>
        <w:rPr>
          <w:color w:val="00000A"/>
          <w:sz w:val="24"/>
          <w:szCs w:val="24"/>
        </w:rPr>
        <w:t>Área:_________________________________________________________________________</w:t>
      </w:r>
    </w:p>
    <w:p w14:paraId="19EF03BC" w14:textId="77777777" w:rsidR="00944FF1" w:rsidRDefault="00E70D6C">
      <w:pPr>
        <w:widowControl w:val="0"/>
        <w:tabs>
          <w:tab w:val="left" w:pos="709"/>
        </w:tabs>
        <w:spacing w:after="0" w:line="240" w:lineRule="auto"/>
        <w:jc w:val="both"/>
        <w:rPr>
          <w:color w:val="00000A"/>
          <w:sz w:val="24"/>
          <w:szCs w:val="24"/>
        </w:rPr>
      </w:pPr>
      <w:r>
        <w:rPr>
          <w:color w:val="00000A"/>
          <w:sz w:val="24"/>
          <w:szCs w:val="24"/>
        </w:rPr>
        <w:t>Tema da aula: __________________________________________________________________</w:t>
      </w:r>
    </w:p>
    <w:p w14:paraId="016F047D" w14:textId="77777777" w:rsidR="00944FF1" w:rsidRDefault="00E70D6C">
      <w:pPr>
        <w:widowControl w:val="0"/>
        <w:tabs>
          <w:tab w:val="left" w:pos="709"/>
        </w:tabs>
        <w:spacing w:after="0" w:line="240" w:lineRule="auto"/>
        <w:jc w:val="both"/>
        <w:rPr>
          <w:color w:val="00000A"/>
          <w:sz w:val="24"/>
          <w:szCs w:val="24"/>
        </w:rPr>
      </w:pPr>
      <w:r>
        <w:rPr>
          <w:color w:val="00000A"/>
          <w:sz w:val="24"/>
          <w:szCs w:val="24"/>
        </w:rPr>
        <w:t>Data: _______________ Horário inicial: __________________Horário final: ________________</w:t>
      </w:r>
    </w:p>
    <w:tbl>
      <w:tblPr>
        <w:tblStyle w:val="Style86"/>
        <w:tblW w:w="9729" w:type="dxa"/>
        <w:jc w:val="center"/>
        <w:tblInd w:w="0" w:type="dxa"/>
        <w:tblLayout w:type="fixed"/>
        <w:tblLook w:val="04A0" w:firstRow="1" w:lastRow="0" w:firstColumn="1" w:lastColumn="0" w:noHBand="0" w:noVBand="1"/>
      </w:tblPr>
      <w:tblGrid>
        <w:gridCol w:w="7137"/>
        <w:gridCol w:w="1276"/>
        <w:gridCol w:w="1316"/>
      </w:tblGrid>
      <w:tr w:rsidR="00944FF1" w14:paraId="7BA8A105" w14:textId="77777777">
        <w:trPr>
          <w:trHeight w:val="315"/>
          <w:jc w:val="center"/>
        </w:trPr>
        <w:tc>
          <w:tcPr>
            <w:tcW w:w="7137" w:type="dxa"/>
            <w:tcBorders>
              <w:top w:val="single" w:sz="8" w:space="0" w:color="00000A"/>
              <w:left w:val="single" w:sz="8" w:space="0" w:color="00000A"/>
              <w:bottom w:val="single" w:sz="8" w:space="0" w:color="00000A"/>
              <w:right w:val="single" w:sz="8" w:space="0" w:color="00000A"/>
            </w:tcBorders>
            <w:shd w:val="clear" w:color="auto" w:fill="FFFFFF"/>
            <w:vAlign w:val="center"/>
          </w:tcPr>
          <w:p w14:paraId="1B0BE3F0" w14:textId="77777777" w:rsidR="00944FF1" w:rsidRDefault="00E70D6C">
            <w:pPr>
              <w:spacing w:after="0" w:line="240" w:lineRule="auto"/>
              <w:jc w:val="center"/>
              <w:rPr>
                <w:color w:val="00000A"/>
                <w:sz w:val="24"/>
                <w:szCs w:val="24"/>
              </w:rPr>
            </w:pPr>
            <w:r>
              <w:rPr>
                <w:b/>
                <w:color w:val="00000A"/>
                <w:sz w:val="24"/>
                <w:szCs w:val="24"/>
              </w:rPr>
              <w:t>Critérios</w:t>
            </w:r>
          </w:p>
        </w:tc>
        <w:tc>
          <w:tcPr>
            <w:tcW w:w="1276" w:type="dxa"/>
            <w:tcBorders>
              <w:top w:val="single" w:sz="8" w:space="0" w:color="00000A"/>
              <w:left w:val="nil"/>
              <w:bottom w:val="single" w:sz="8" w:space="0" w:color="00000A"/>
              <w:right w:val="single" w:sz="8" w:space="0" w:color="00000A"/>
            </w:tcBorders>
            <w:shd w:val="clear" w:color="auto" w:fill="FFFFFF"/>
            <w:vAlign w:val="center"/>
          </w:tcPr>
          <w:p w14:paraId="32342E54" w14:textId="77777777" w:rsidR="00944FF1" w:rsidRDefault="00E70D6C">
            <w:pPr>
              <w:spacing w:after="0" w:line="240" w:lineRule="auto"/>
              <w:jc w:val="center"/>
              <w:rPr>
                <w:color w:val="00000A"/>
                <w:sz w:val="24"/>
                <w:szCs w:val="24"/>
              </w:rPr>
            </w:pPr>
            <w:r>
              <w:rPr>
                <w:b/>
                <w:color w:val="00000A"/>
                <w:sz w:val="24"/>
                <w:szCs w:val="24"/>
              </w:rPr>
              <w:t>Pontuação Máxima</w:t>
            </w:r>
          </w:p>
        </w:tc>
        <w:tc>
          <w:tcPr>
            <w:tcW w:w="1316" w:type="dxa"/>
            <w:tcBorders>
              <w:top w:val="single" w:sz="8" w:space="0" w:color="00000A"/>
              <w:left w:val="nil"/>
              <w:bottom w:val="single" w:sz="8" w:space="0" w:color="00000A"/>
              <w:right w:val="single" w:sz="8" w:space="0" w:color="00000A"/>
            </w:tcBorders>
            <w:shd w:val="clear" w:color="auto" w:fill="FFFFFF"/>
            <w:vAlign w:val="center"/>
          </w:tcPr>
          <w:p w14:paraId="16E21E14" w14:textId="77777777" w:rsidR="00944FF1" w:rsidRDefault="00E70D6C">
            <w:pPr>
              <w:spacing w:after="0" w:line="240" w:lineRule="auto"/>
              <w:jc w:val="center"/>
              <w:rPr>
                <w:color w:val="00000A"/>
                <w:sz w:val="24"/>
                <w:szCs w:val="24"/>
              </w:rPr>
            </w:pPr>
            <w:r>
              <w:rPr>
                <w:b/>
                <w:color w:val="00000A"/>
                <w:sz w:val="24"/>
                <w:szCs w:val="24"/>
              </w:rPr>
              <w:t>Pontuação Atribuída</w:t>
            </w:r>
          </w:p>
        </w:tc>
      </w:tr>
      <w:tr w:rsidR="00944FF1" w14:paraId="330408ED" w14:textId="77777777">
        <w:trPr>
          <w:trHeight w:val="525"/>
          <w:jc w:val="center"/>
        </w:trPr>
        <w:tc>
          <w:tcPr>
            <w:tcW w:w="7137" w:type="dxa"/>
            <w:tcBorders>
              <w:top w:val="nil"/>
              <w:left w:val="single" w:sz="8" w:space="0" w:color="00000A"/>
              <w:bottom w:val="single" w:sz="8" w:space="0" w:color="00000A"/>
              <w:right w:val="single" w:sz="8" w:space="0" w:color="00000A"/>
            </w:tcBorders>
            <w:shd w:val="clear" w:color="auto" w:fill="C4BC96"/>
            <w:vAlign w:val="center"/>
          </w:tcPr>
          <w:p w14:paraId="0F362468" w14:textId="77777777" w:rsidR="00944FF1" w:rsidRDefault="00E70D6C">
            <w:pPr>
              <w:spacing w:after="0" w:line="240" w:lineRule="auto"/>
              <w:jc w:val="center"/>
              <w:rPr>
                <w:color w:val="00000A"/>
                <w:sz w:val="24"/>
                <w:szCs w:val="24"/>
              </w:rPr>
            </w:pPr>
            <w:r>
              <w:rPr>
                <w:b/>
                <w:color w:val="00000A"/>
                <w:sz w:val="24"/>
                <w:szCs w:val="24"/>
              </w:rPr>
              <w:t>Bloco A – Apresentação do plano de aula</w:t>
            </w:r>
          </w:p>
        </w:tc>
        <w:tc>
          <w:tcPr>
            <w:tcW w:w="1276" w:type="dxa"/>
            <w:tcBorders>
              <w:top w:val="nil"/>
              <w:left w:val="nil"/>
              <w:bottom w:val="single" w:sz="8" w:space="0" w:color="00000A"/>
              <w:right w:val="single" w:sz="8" w:space="0" w:color="00000A"/>
            </w:tcBorders>
            <w:shd w:val="clear" w:color="auto" w:fill="C4BC96"/>
            <w:vAlign w:val="center"/>
          </w:tcPr>
          <w:p w14:paraId="2B1F7516" w14:textId="77777777" w:rsidR="00944FF1" w:rsidRDefault="00E70D6C">
            <w:pPr>
              <w:spacing w:after="0" w:line="240" w:lineRule="auto"/>
              <w:jc w:val="center"/>
              <w:rPr>
                <w:color w:val="00000A"/>
                <w:sz w:val="24"/>
                <w:szCs w:val="24"/>
              </w:rPr>
            </w:pPr>
            <w:r>
              <w:rPr>
                <w:b/>
                <w:color w:val="00000A"/>
                <w:sz w:val="24"/>
                <w:szCs w:val="24"/>
              </w:rPr>
              <w:t>40</w:t>
            </w:r>
          </w:p>
        </w:tc>
        <w:tc>
          <w:tcPr>
            <w:tcW w:w="1316" w:type="dxa"/>
            <w:tcBorders>
              <w:top w:val="nil"/>
              <w:left w:val="nil"/>
              <w:bottom w:val="single" w:sz="8" w:space="0" w:color="00000A"/>
              <w:right w:val="single" w:sz="8" w:space="0" w:color="00000A"/>
            </w:tcBorders>
            <w:shd w:val="clear" w:color="auto" w:fill="C4BC96"/>
            <w:vAlign w:val="center"/>
          </w:tcPr>
          <w:p w14:paraId="70DB9585" w14:textId="77777777" w:rsidR="00944FF1" w:rsidRDefault="00944FF1">
            <w:pPr>
              <w:spacing w:after="0" w:line="240" w:lineRule="auto"/>
              <w:jc w:val="center"/>
              <w:rPr>
                <w:color w:val="00000A"/>
                <w:sz w:val="24"/>
                <w:szCs w:val="24"/>
              </w:rPr>
            </w:pPr>
          </w:p>
        </w:tc>
      </w:tr>
      <w:tr w:rsidR="00944FF1" w14:paraId="5005C503" w14:textId="77777777">
        <w:trPr>
          <w:trHeight w:val="305"/>
          <w:jc w:val="center"/>
        </w:trPr>
        <w:tc>
          <w:tcPr>
            <w:tcW w:w="7137" w:type="dxa"/>
            <w:tcBorders>
              <w:top w:val="nil"/>
              <w:left w:val="single" w:sz="8" w:space="0" w:color="00000A"/>
              <w:bottom w:val="single" w:sz="8" w:space="0" w:color="00000A"/>
              <w:right w:val="single" w:sz="8" w:space="0" w:color="00000A"/>
            </w:tcBorders>
            <w:shd w:val="clear" w:color="auto" w:fill="FFFFFF"/>
            <w:vAlign w:val="center"/>
          </w:tcPr>
          <w:p w14:paraId="3CD73E72" w14:textId="77777777" w:rsidR="00944FF1" w:rsidRDefault="00E70D6C">
            <w:pPr>
              <w:spacing w:after="0" w:line="240" w:lineRule="auto"/>
              <w:jc w:val="both"/>
              <w:rPr>
                <w:color w:val="00000A"/>
                <w:sz w:val="24"/>
                <w:szCs w:val="24"/>
              </w:rPr>
            </w:pPr>
            <w:r>
              <w:rPr>
                <w:color w:val="00000A"/>
                <w:sz w:val="24"/>
                <w:szCs w:val="24"/>
              </w:rPr>
              <w:t>1. Clareza e adequação dos objetivos ao tema</w:t>
            </w:r>
          </w:p>
        </w:tc>
        <w:tc>
          <w:tcPr>
            <w:tcW w:w="1276" w:type="dxa"/>
            <w:tcBorders>
              <w:top w:val="nil"/>
              <w:left w:val="nil"/>
              <w:bottom w:val="single" w:sz="8" w:space="0" w:color="00000A"/>
              <w:right w:val="single" w:sz="8" w:space="0" w:color="00000A"/>
            </w:tcBorders>
            <w:shd w:val="clear" w:color="auto" w:fill="FFFFFF"/>
            <w:vAlign w:val="center"/>
          </w:tcPr>
          <w:p w14:paraId="288366CB" w14:textId="77777777" w:rsidR="00944FF1" w:rsidRDefault="00E70D6C">
            <w:pPr>
              <w:spacing w:after="0" w:line="240" w:lineRule="auto"/>
              <w:jc w:val="center"/>
              <w:rPr>
                <w:color w:val="00000A"/>
                <w:sz w:val="24"/>
                <w:szCs w:val="24"/>
              </w:rPr>
            </w:pPr>
            <w:r>
              <w:rPr>
                <w:color w:val="00000A"/>
                <w:sz w:val="24"/>
                <w:szCs w:val="24"/>
              </w:rPr>
              <w:t>10</w:t>
            </w:r>
          </w:p>
        </w:tc>
        <w:tc>
          <w:tcPr>
            <w:tcW w:w="1316" w:type="dxa"/>
            <w:tcBorders>
              <w:top w:val="nil"/>
              <w:left w:val="nil"/>
              <w:bottom w:val="single" w:sz="8" w:space="0" w:color="00000A"/>
              <w:right w:val="single" w:sz="8" w:space="0" w:color="00000A"/>
            </w:tcBorders>
            <w:shd w:val="clear" w:color="auto" w:fill="FFFFFF"/>
            <w:vAlign w:val="center"/>
          </w:tcPr>
          <w:p w14:paraId="540B493E" w14:textId="77777777" w:rsidR="00944FF1" w:rsidRDefault="00944FF1">
            <w:pPr>
              <w:spacing w:after="0" w:line="240" w:lineRule="auto"/>
              <w:jc w:val="center"/>
              <w:rPr>
                <w:color w:val="00000A"/>
                <w:sz w:val="24"/>
                <w:szCs w:val="24"/>
              </w:rPr>
            </w:pPr>
          </w:p>
        </w:tc>
      </w:tr>
      <w:tr w:rsidR="00944FF1" w14:paraId="5C0E6DDB" w14:textId="77777777">
        <w:trPr>
          <w:trHeight w:val="510"/>
          <w:jc w:val="center"/>
        </w:trPr>
        <w:tc>
          <w:tcPr>
            <w:tcW w:w="7137" w:type="dxa"/>
            <w:tcBorders>
              <w:top w:val="nil"/>
              <w:left w:val="single" w:sz="8" w:space="0" w:color="00000A"/>
              <w:bottom w:val="single" w:sz="8" w:space="0" w:color="00000A"/>
              <w:right w:val="single" w:sz="8" w:space="0" w:color="00000A"/>
            </w:tcBorders>
            <w:shd w:val="clear" w:color="auto" w:fill="FFFFFF"/>
            <w:vAlign w:val="center"/>
          </w:tcPr>
          <w:p w14:paraId="0863D6BD" w14:textId="77777777" w:rsidR="00944FF1" w:rsidRDefault="00E70D6C">
            <w:pPr>
              <w:spacing w:after="0" w:line="240" w:lineRule="auto"/>
              <w:jc w:val="both"/>
              <w:rPr>
                <w:color w:val="00000A"/>
                <w:sz w:val="24"/>
                <w:szCs w:val="24"/>
              </w:rPr>
            </w:pPr>
            <w:r>
              <w:rPr>
                <w:color w:val="00000A"/>
                <w:sz w:val="24"/>
                <w:szCs w:val="24"/>
              </w:rPr>
              <w:t>2. Dados essenciais do conteúdo e adequação ao nível de ensino, objetivos e tema definido.</w:t>
            </w:r>
          </w:p>
        </w:tc>
        <w:tc>
          <w:tcPr>
            <w:tcW w:w="1276" w:type="dxa"/>
            <w:tcBorders>
              <w:top w:val="nil"/>
              <w:left w:val="nil"/>
              <w:bottom w:val="single" w:sz="8" w:space="0" w:color="00000A"/>
              <w:right w:val="single" w:sz="8" w:space="0" w:color="00000A"/>
            </w:tcBorders>
            <w:shd w:val="clear" w:color="auto" w:fill="FFFFFF"/>
            <w:vAlign w:val="center"/>
          </w:tcPr>
          <w:p w14:paraId="7931D18B" w14:textId="77777777" w:rsidR="00944FF1" w:rsidRDefault="00E70D6C">
            <w:pPr>
              <w:spacing w:after="0" w:line="240" w:lineRule="auto"/>
              <w:jc w:val="center"/>
              <w:rPr>
                <w:color w:val="00000A"/>
                <w:sz w:val="24"/>
                <w:szCs w:val="24"/>
              </w:rPr>
            </w:pPr>
            <w:r>
              <w:rPr>
                <w:color w:val="00000A"/>
                <w:sz w:val="24"/>
                <w:szCs w:val="24"/>
              </w:rPr>
              <w:t>10</w:t>
            </w:r>
          </w:p>
        </w:tc>
        <w:tc>
          <w:tcPr>
            <w:tcW w:w="1316" w:type="dxa"/>
            <w:tcBorders>
              <w:top w:val="nil"/>
              <w:left w:val="nil"/>
              <w:bottom w:val="single" w:sz="8" w:space="0" w:color="00000A"/>
              <w:right w:val="single" w:sz="8" w:space="0" w:color="00000A"/>
            </w:tcBorders>
            <w:shd w:val="clear" w:color="auto" w:fill="FFFFFF"/>
            <w:vAlign w:val="center"/>
          </w:tcPr>
          <w:p w14:paraId="0740CD3E" w14:textId="77777777" w:rsidR="00944FF1" w:rsidRDefault="00944FF1">
            <w:pPr>
              <w:spacing w:after="0" w:line="240" w:lineRule="auto"/>
              <w:jc w:val="center"/>
              <w:rPr>
                <w:color w:val="00000A"/>
                <w:sz w:val="24"/>
                <w:szCs w:val="24"/>
              </w:rPr>
            </w:pPr>
          </w:p>
        </w:tc>
      </w:tr>
      <w:tr w:rsidR="00944FF1" w14:paraId="515DD2AE" w14:textId="77777777">
        <w:trPr>
          <w:trHeight w:val="437"/>
          <w:jc w:val="center"/>
        </w:trPr>
        <w:tc>
          <w:tcPr>
            <w:tcW w:w="7137" w:type="dxa"/>
            <w:tcBorders>
              <w:top w:val="nil"/>
              <w:left w:val="single" w:sz="8" w:space="0" w:color="00000A"/>
              <w:bottom w:val="single" w:sz="8" w:space="0" w:color="00000A"/>
              <w:right w:val="single" w:sz="8" w:space="0" w:color="00000A"/>
            </w:tcBorders>
            <w:shd w:val="clear" w:color="auto" w:fill="FFFFFF"/>
            <w:vAlign w:val="center"/>
          </w:tcPr>
          <w:p w14:paraId="30995C73" w14:textId="77777777" w:rsidR="00944FF1" w:rsidRDefault="00E70D6C">
            <w:pPr>
              <w:spacing w:after="0" w:line="240" w:lineRule="auto"/>
              <w:jc w:val="both"/>
              <w:rPr>
                <w:color w:val="00000A"/>
                <w:sz w:val="24"/>
                <w:szCs w:val="24"/>
              </w:rPr>
            </w:pPr>
            <w:r>
              <w:rPr>
                <w:color w:val="00000A"/>
                <w:sz w:val="24"/>
                <w:szCs w:val="24"/>
              </w:rPr>
              <w:t>3. Adequação de tempos, metodologia e recursos didáticos</w:t>
            </w:r>
          </w:p>
        </w:tc>
        <w:tc>
          <w:tcPr>
            <w:tcW w:w="1276" w:type="dxa"/>
            <w:tcBorders>
              <w:top w:val="nil"/>
              <w:left w:val="nil"/>
              <w:bottom w:val="single" w:sz="8" w:space="0" w:color="00000A"/>
              <w:right w:val="single" w:sz="8" w:space="0" w:color="00000A"/>
            </w:tcBorders>
            <w:shd w:val="clear" w:color="auto" w:fill="FFFFFF"/>
            <w:vAlign w:val="center"/>
          </w:tcPr>
          <w:p w14:paraId="067C8537" w14:textId="77777777" w:rsidR="00944FF1" w:rsidRDefault="00E70D6C">
            <w:pPr>
              <w:spacing w:after="0" w:line="240" w:lineRule="auto"/>
              <w:jc w:val="center"/>
              <w:rPr>
                <w:color w:val="00000A"/>
                <w:sz w:val="24"/>
                <w:szCs w:val="24"/>
              </w:rPr>
            </w:pPr>
            <w:r>
              <w:rPr>
                <w:color w:val="00000A"/>
                <w:sz w:val="24"/>
                <w:szCs w:val="24"/>
              </w:rPr>
              <w:t>10</w:t>
            </w:r>
          </w:p>
        </w:tc>
        <w:tc>
          <w:tcPr>
            <w:tcW w:w="1316" w:type="dxa"/>
            <w:tcBorders>
              <w:top w:val="nil"/>
              <w:left w:val="nil"/>
              <w:bottom w:val="single" w:sz="8" w:space="0" w:color="00000A"/>
              <w:right w:val="single" w:sz="8" w:space="0" w:color="00000A"/>
            </w:tcBorders>
            <w:shd w:val="clear" w:color="auto" w:fill="FFFFFF"/>
            <w:vAlign w:val="center"/>
          </w:tcPr>
          <w:p w14:paraId="720F55DC" w14:textId="77777777" w:rsidR="00944FF1" w:rsidRDefault="00944FF1">
            <w:pPr>
              <w:spacing w:after="0" w:line="240" w:lineRule="auto"/>
              <w:jc w:val="center"/>
              <w:rPr>
                <w:color w:val="00000A"/>
                <w:sz w:val="24"/>
                <w:szCs w:val="24"/>
              </w:rPr>
            </w:pPr>
          </w:p>
        </w:tc>
      </w:tr>
      <w:tr w:rsidR="00944FF1" w14:paraId="4D92684B" w14:textId="77777777">
        <w:trPr>
          <w:trHeight w:val="330"/>
          <w:jc w:val="center"/>
        </w:trPr>
        <w:tc>
          <w:tcPr>
            <w:tcW w:w="7137" w:type="dxa"/>
            <w:tcBorders>
              <w:top w:val="nil"/>
              <w:left w:val="single" w:sz="8" w:space="0" w:color="00000A"/>
              <w:bottom w:val="single" w:sz="8" w:space="0" w:color="00000A"/>
              <w:right w:val="single" w:sz="8" w:space="0" w:color="00000A"/>
            </w:tcBorders>
            <w:shd w:val="clear" w:color="auto" w:fill="FFFFFF"/>
            <w:vAlign w:val="center"/>
          </w:tcPr>
          <w:p w14:paraId="17683D7F" w14:textId="77777777" w:rsidR="00944FF1" w:rsidRDefault="00E70D6C">
            <w:pPr>
              <w:spacing w:after="0" w:line="240" w:lineRule="auto"/>
              <w:jc w:val="both"/>
              <w:rPr>
                <w:color w:val="00000A"/>
                <w:sz w:val="24"/>
                <w:szCs w:val="24"/>
              </w:rPr>
            </w:pPr>
            <w:r>
              <w:rPr>
                <w:color w:val="00000A"/>
                <w:sz w:val="24"/>
                <w:szCs w:val="24"/>
              </w:rPr>
              <w:t>4. Indicação e pertinência das referências</w:t>
            </w:r>
          </w:p>
        </w:tc>
        <w:tc>
          <w:tcPr>
            <w:tcW w:w="1276" w:type="dxa"/>
            <w:tcBorders>
              <w:top w:val="nil"/>
              <w:left w:val="nil"/>
              <w:bottom w:val="single" w:sz="8" w:space="0" w:color="00000A"/>
              <w:right w:val="single" w:sz="8" w:space="0" w:color="00000A"/>
            </w:tcBorders>
            <w:shd w:val="clear" w:color="auto" w:fill="FFFFFF"/>
            <w:vAlign w:val="center"/>
          </w:tcPr>
          <w:p w14:paraId="150BF447" w14:textId="77777777" w:rsidR="00944FF1" w:rsidRDefault="00E70D6C">
            <w:pPr>
              <w:spacing w:after="0" w:line="240" w:lineRule="auto"/>
              <w:jc w:val="center"/>
              <w:rPr>
                <w:color w:val="00000A"/>
                <w:sz w:val="24"/>
                <w:szCs w:val="24"/>
              </w:rPr>
            </w:pPr>
            <w:r>
              <w:rPr>
                <w:color w:val="00000A"/>
                <w:sz w:val="24"/>
                <w:szCs w:val="24"/>
              </w:rPr>
              <w:t>10</w:t>
            </w:r>
          </w:p>
        </w:tc>
        <w:tc>
          <w:tcPr>
            <w:tcW w:w="1316" w:type="dxa"/>
            <w:tcBorders>
              <w:top w:val="nil"/>
              <w:left w:val="nil"/>
              <w:bottom w:val="single" w:sz="8" w:space="0" w:color="00000A"/>
              <w:right w:val="single" w:sz="8" w:space="0" w:color="00000A"/>
            </w:tcBorders>
            <w:shd w:val="clear" w:color="auto" w:fill="FFFFFF"/>
            <w:vAlign w:val="center"/>
          </w:tcPr>
          <w:p w14:paraId="06A6F1AF" w14:textId="77777777" w:rsidR="00944FF1" w:rsidRDefault="00944FF1">
            <w:pPr>
              <w:spacing w:after="0" w:line="240" w:lineRule="auto"/>
              <w:jc w:val="center"/>
              <w:rPr>
                <w:color w:val="00000A"/>
                <w:sz w:val="24"/>
                <w:szCs w:val="24"/>
              </w:rPr>
            </w:pPr>
          </w:p>
        </w:tc>
      </w:tr>
      <w:tr w:rsidR="00944FF1" w14:paraId="413DCBDC" w14:textId="77777777">
        <w:trPr>
          <w:trHeight w:val="330"/>
          <w:jc w:val="center"/>
        </w:trPr>
        <w:tc>
          <w:tcPr>
            <w:tcW w:w="7137" w:type="dxa"/>
            <w:tcBorders>
              <w:top w:val="nil"/>
              <w:left w:val="single" w:sz="8" w:space="0" w:color="00000A"/>
              <w:bottom w:val="single" w:sz="8" w:space="0" w:color="00000A"/>
              <w:right w:val="single" w:sz="8" w:space="0" w:color="00000A"/>
            </w:tcBorders>
            <w:shd w:val="clear" w:color="auto" w:fill="C4BC96"/>
            <w:vAlign w:val="center"/>
          </w:tcPr>
          <w:p w14:paraId="04B7D50C" w14:textId="77777777" w:rsidR="00944FF1" w:rsidRDefault="00E70D6C">
            <w:pPr>
              <w:spacing w:after="0" w:line="240" w:lineRule="auto"/>
              <w:jc w:val="both"/>
              <w:rPr>
                <w:color w:val="00000A"/>
                <w:sz w:val="24"/>
                <w:szCs w:val="24"/>
              </w:rPr>
            </w:pPr>
            <w:r>
              <w:rPr>
                <w:b/>
                <w:color w:val="00000A"/>
                <w:sz w:val="24"/>
                <w:szCs w:val="24"/>
              </w:rPr>
              <w:t>Bloco B – Apresentação didática</w:t>
            </w:r>
          </w:p>
        </w:tc>
        <w:tc>
          <w:tcPr>
            <w:tcW w:w="1276" w:type="dxa"/>
            <w:tcBorders>
              <w:top w:val="nil"/>
              <w:left w:val="nil"/>
              <w:bottom w:val="single" w:sz="8" w:space="0" w:color="00000A"/>
              <w:right w:val="single" w:sz="8" w:space="0" w:color="00000A"/>
            </w:tcBorders>
            <w:shd w:val="clear" w:color="auto" w:fill="C4BC96"/>
            <w:vAlign w:val="center"/>
          </w:tcPr>
          <w:p w14:paraId="1B74F1FF" w14:textId="77777777" w:rsidR="00944FF1" w:rsidRDefault="00E70D6C">
            <w:pPr>
              <w:spacing w:after="0" w:line="240" w:lineRule="auto"/>
              <w:jc w:val="center"/>
              <w:rPr>
                <w:color w:val="00000A"/>
                <w:sz w:val="24"/>
                <w:szCs w:val="24"/>
              </w:rPr>
            </w:pPr>
            <w:r>
              <w:rPr>
                <w:b/>
                <w:color w:val="00000A"/>
                <w:sz w:val="24"/>
                <w:szCs w:val="24"/>
              </w:rPr>
              <w:t>160</w:t>
            </w:r>
          </w:p>
        </w:tc>
        <w:tc>
          <w:tcPr>
            <w:tcW w:w="1316" w:type="dxa"/>
            <w:tcBorders>
              <w:top w:val="nil"/>
              <w:left w:val="nil"/>
              <w:bottom w:val="single" w:sz="8" w:space="0" w:color="00000A"/>
              <w:right w:val="single" w:sz="8" w:space="0" w:color="00000A"/>
            </w:tcBorders>
            <w:shd w:val="clear" w:color="auto" w:fill="C4BC96"/>
            <w:vAlign w:val="center"/>
          </w:tcPr>
          <w:p w14:paraId="707485CC" w14:textId="77777777" w:rsidR="00944FF1" w:rsidRDefault="00944FF1">
            <w:pPr>
              <w:spacing w:after="0" w:line="240" w:lineRule="auto"/>
              <w:jc w:val="center"/>
              <w:rPr>
                <w:color w:val="00000A"/>
                <w:sz w:val="24"/>
                <w:szCs w:val="24"/>
              </w:rPr>
            </w:pPr>
          </w:p>
        </w:tc>
      </w:tr>
      <w:tr w:rsidR="00944FF1" w14:paraId="484720A9" w14:textId="77777777">
        <w:trPr>
          <w:trHeight w:val="576"/>
          <w:jc w:val="center"/>
        </w:trPr>
        <w:tc>
          <w:tcPr>
            <w:tcW w:w="7137" w:type="dxa"/>
            <w:tcBorders>
              <w:top w:val="nil"/>
              <w:left w:val="single" w:sz="8" w:space="0" w:color="00000A"/>
              <w:bottom w:val="single" w:sz="8" w:space="0" w:color="00000A"/>
              <w:right w:val="single" w:sz="8" w:space="0" w:color="00000A"/>
            </w:tcBorders>
            <w:shd w:val="clear" w:color="auto" w:fill="FFFFFF"/>
            <w:vAlign w:val="center"/>
          </w:tcPr>
          <w:p w14:paraId="7AC28E5C" w14:textId="77777777" w:rsidR="00944FF1" w:rsidRDefault="00E70D6C">
            <w:pPr>
              <w:spacing w:after="0" w:line="240" w:lineRule="auto"/>
              <w:jc w:val="both"/>
              <w:rPr>
                <w:color w:val="00000A"/>
                <w:sz w:val="24"/>
                <w:szCs w:val="24"/>
              </w:rPr>
            </w:pPr>
            <w:r>
              <w:rPr>
                <w:color w:val="00000A"/>
                <w:sz w:val="24"/>
                <w:szCs w:val="24"/>
              </w:rPr>
              <w:t>1. Grau de conhecimento, domínio e atualidade do conteúdo.</w:t>
            </w:r>
          </w:p>
        </w:tc>
        <w:tc>
          <w:tcPr>
            <w:tcW w:w="1276" w:type="dxa"/>
            <w:tcBorders>
              <w:top w:val="nil"/>
              <w:left w:val="nil"/>
              <w:bottom w:val="single" w:sz="8" w:space="0" w:color="00000A"/>
              <w:right w:val="single" w:sz="8" w:space="0" w:color="00000A"/>
            </w:tcBorders>
            <w:shd w:val="clear" w:color="auto" w:fill="FFFFFF"/>
            <w:vAlign w:val="center"/>
          </w:tcPr>
          <w:p w14:paraId="14DC5EA7" w14:textId="77777777" w:rsidR="00944FF1" w:rsidRDefault="00E70D6C">
            <w:pPr>
              <w:spacing w:after="0" w:line="240" w:lineRule="auto"/>
              <w:jc w:val="center"/>
              <w:rPr>
                <w:color w:val="00000A"/>
                <w:sz w:val="24"/>
                <w:szCs w:val="24"/>
              </w:rPr>
            </w:pPr>
            <w:r>
              <w:rPr>
                <w:color w:val="00000A"/>
                <w:sz w:val="24"/>
                <w:szCs w:val="24"/>
              </w:rPr>
              <w:t>20</w:t>
            </w:r>
          </w:p>
        </w:tc>
        <w:tc>
          <w:tcPr>
            <w:tcW w:w="1316" w:type="dxa"/>
            <w:tcBorders>
              <w:top w:val="nil"/>
              <w:left w:val="nil"/>
              <w:bottom w:val="single" w:sz="8" w:space="0" w:color="00000A"/>
              <w:right w:val="single" w:sz="8" w:space="0" w:color="00000A"/>
            </w:tcBorders>
            <w:shd w:val="clear" w:color="auto" w:fill="FFFFFF"/>
            <w:vAlign w:val="center"/>
          </w:tcPr>
          <w:p w14:paraId="6527F0A0" w14:textId="77777777" w:rsidR="00944FF1" w:rsidRDefault="00944FF1">
            <w:pPr>
              <w:spacing w:after="0" w:line="240" w:lineRule="auto"/>
              <w:jc w:val="center"/>
              <w:rPr>
                <w:color w:val="00000A"/>
                <w:sz w:val="24"/>
                <w:szCs w:val="24"/>
              </w:rPr>
            </w:pPr>
          </w:p>
        </w:tc>
      </w:tr>
      <w:tr w:rsidR="00944FF1" w14:paraId="41E922AD" w14:textId="77777777">
        <w:trPr>
          <w:trHeight w:val="525"/>
          <w:jc w:val="center"/>
        </w:trPr>
        <w:tc>
          <w:tcPr>
            <w:tcW w:w="7137" w:type="dxa"/>
            <w:tcBorders>
              <w:top w:val="nil"/>
              <w:left w:val="single" w:sz="8" w:space="0" w:color="00000A"/>
              <w:bottom w:val="single" w:sz="8" w:space="0" w:color="00000A"/>
              <w:right w:val="single" w:sz="8" w:space="0" w:color="00000A"/>
            </w:tcBorders>
            <w:shd w:val="clear" w:color="auto" w:fill="FFFFFF"/>
            <w:vAlign w:val="center"/>
          </w:tcPr>
          <w:p w14:paraId="6BBCDADE" w14:textId="77777777" w:rsidR="00944FF1" w:rsidRDefault="00E70D6C">
            <w:pPr>
              <w:spacing w:after="0" w:line="240" w:lineRule="auto"/>
              <w:jc w:val="both"/>
              <w:rPr>
                <w:color w:val="00000A"/>
                <w:sz w:val="24"/>
                <w:szCs w:val="24"/>
              </w:rPr>
            </w:pPr>
            <w:r>
              <w:rPr>
                <w:color w:val="00000A"/>
                <w:sz w:val="24"/>
                <w:szCs w:val="24"/>
              </w:rPr>
              <w:t>2. Desenvolvimento do conteúdo de forma objetiva, clara e sequencial.</w:t>
            </w:r>
          </w:p>
        </w:tc>
        <w:tc>
          <w:tcPr>
            <w:tcW w:w="1276" w:type="dxa"/>
            <w:tcBorders>
              <w:top w:val="nil"/>
              <w:left w:val="nil"/>
              <w:bottom w:val="single" w:sz="8" w:space="0" w:color="00000A"/>
              <w:right w:val="single" w:sz="8" w:space="0" w:color="00000A"/>
            </w:tcBorders>
            <w:shd w:val="clear" w:color="auto" w:fill="FFFFFF"/>
            <w:vAlign w:val="center"/>
          </w:tcPr>
          <w:p w14:paraId="472570EE" w14:textId="77777777" w:rsidR="00944FF1" w:rsidRDefault="00E70D6C">
            <w:pPr>
              <w:spacing w:after="0" w:line="240" w:lineRule="auto"/>
              <w:jc w:val="center"/>
              <w:rPr>
                <w:color w:val="00000A"/>
                <w:sz w:val="24"/>
                <w:szCs w:val="24"/>
              </w:rPr>
            </w:pPr>
            <w:r>
              <w:rPr>
                <w:color w:val="00000A"/>
                <w:sz w:val="24"/>
                <w:szCs w:val="24"/>
              </w:rPr>
              <w:t>20</w:t>
            </w:r>
          </w:p>
        </w:tc>
        <w:tc>
          <w:tcPr>
            <w:tcW w:w="1316" w:type="dxa"/>
            <w:tcBorders>
              <w:top w:val="nil"/>
              <w:left w:val="nil"/>
              <w:bottom w:val="single" w:sz="8" w:space="0" w:color="00000A"/>
              <w:right w:val="single" w:sz="8" w:space="0" w:color="00000A"/>
            </w:tcBorders>
            <w:shd w:val="clear" w:color="auto" w:fill="FFFFFF"/>
            <w:vAlign w:val="center"/>
          </w:tcPr>
          <w:p w14:paraId="026A4517" w14:textId="77777777" w:rsidR="00944FF1" w:rsidRDefault="00944FF1">
            <w:pPr>
              <w:spacing w:after="0" w:line="240" w:lineRule="auto"/>
              <w:jc w:val="center"/>
              <w:rPr>
                <w:color w:val="00000A"/>
                <w:sz w:val="24"/>
                <w:szCs w:val="24"/>
              </w:rPr>
            </w:pPr>
          </w:p>
        </w:tc>
      </w:tr>
      <w:tr w:rsidR="00944FF1" w14:paraId="495873EA" w14:textId="77777777">
        <w:trPr>
          <w:trHeight w:val="273"/>
          <w:jc w:val="center"/>
        </w:trPr>
        <w:tc>
          <w:tcPr>
            <w:tcW w:w="7137" w:type="dxa"/>
            <w:tcBorders>
              <w:top w:val="nil"/>
              <w:left w:val="single" w:sz="8" w:space="0" w:color="00000A"/>
              <w:bottom w:val="single" w:sz="8" w:space="0" w:color="00000A"/>
              <w:right w:val="single" w:sz="8" w:space="0" w:color="00000A"/>
            </w:tcBorders>
            <w:shd w:val="clear" w:color="auto" w:fill="FFFFFF"/>
            <w:vAlign w:val="center"/>
          </w:tcPr>
          <w:p w14:paraId="27E41DD8" w14:textId="77777777" w:rsidR="00944FF1" w:rsidRDefault="00E70D6C">
            <w:pPr>
              <w:spacing w:after="0" w:line="240" w:lineRule="auto"/>
              <w:jc w:val="both"/>
              <w:rPr>
                <w:color w:val="00000A"/>
                <w:sz w:val="24"/>
                <w:szCs w:val="24"/>
              </w:rPr>
            </w:pPr>
            <w:r>
              <w:rPr>
                <w:color w:val="00000A"/>
                <w:sz w:val="24"/>
                <w:szCs w:val="24"/>
              </w:rPr>
              <w:t>3. Consistência argumentativa e capacidade de comunicação.</w:t>
            </w:r>
          </w:p>
        </w:tc>
        <w:tc>
          <w:tcPr>
            <w:tcW w:w="1276" w:type="dxa"/>
            <w:tcBorders>
              <w:top w:val="nil"/>
              <w:left w:val="nil"/>
              <w:bottom w:val="single" w:sz="8" w:space="0" w:color="00000A"/>
              <w:right w:val="single" w:sz="8" w:space="0" w:color="00000A"/>
            </w:tcBorders>
            <w:shd w:val="clear" w:color="auto" w:fill="FFFFFF"/>
            <w:vAlign w:val="center"/>
          </w:tcPr>
          <w:p w14:paraId="7559AD86" w14:textId="77777777" w:rsidR="00944FF1" w:rsidRDefault="00E70D6C">
            <w:pPr>
              <w:spacing w:after="0" w:line="240" w:lineRule="auto"/>
              <w:jc w:val="center"/>
              <w:rPr>
                <w:color w:val="00000A"/>
                <w:sz w:val="24"/>
                <w:szCs w:val="24"/>
              </w:rPr>
            </w:pPr>
            <w:r>
              <w:rPr>
                <w:color w:val="00000A"/>
                <w:sz w:val="24"/>
                <w:szCs w:val="24"/>
              </w:rPr>
              <w:t>20</w:t>
            </w:r>
          </w:p>
        </w:tc>
        <w:tc>
          <w:tcPr>
            <w:tcW w:w="1316" w:type="dxa"/>
            <w:tcBorders>
              <w:top w:val="nil"/>
              <w:left w:val="nil"/>
              <w:bottom w:val="single" w:sz="8" w:space="0" w:color="00000A"/>
              <w:right w:val="single" w:sz="8" w:space="0" w:color="00000A"/>
            </w:tcBorders>
            <w:shd w:val="clear" w:color="auto" w:fill="FFFFFF"/>
            <w:vAlign w:val="center"/>
          </w:tcPr>
          <w:p w14:paraId="0C62E784" w14:textId="77777777" w:rsidR="00944FF1" w:rsidRDefault="00944FF1">
            <w:pPr>
              <w:spacing w:after="0" w:line="240" w:lineRule="auto"/>
              <w:jc w:val="center"/>
              <w:rPr>
                <w:color w:val="00000A"/>
                <w:sz w:val="24"/>
                <w:szCs w:val="24"/>
              </w:rPr>
            </w:pPr>
          </w:p>
        </w:tc>
      </w:tr>
      <w:tr w:rsidR="00944FF1" w14:paraId="108D9EED" w14:textId="77777777">
        <w:trPr>
          <w:trHeight w:val="525"/>
          <w:jc w:val="center"/>
        </w:trPr>
        <w:tc>
          <w:tcPr>
            <w:tcW w:w="7137" w:type="dxa"/>
            <w:tcBorders>
              <w:top w:val="nil"/>
              <w:left w:val="single" w:sz="8" w:space="0" w:color="00000A"/>
              <w:bottom w:val="single" w:sz="8" w:space="0" w:color="00000A"/>
              <w:right w:val="single" w:sz="8" w:space="0" w:color="00000A"/>
            </w:tcBorders>
            <w:shd w:val="clear" w:color="auto" w:fill="FFFFFF"/>
            <w:vAlign w:val="center"/>
          </w:tcPr>
          <w:p w14:paraId="6163C45A" w14:textId="77777777" w:rsidR="00944FF1" w:rsidRDefault="00E70D6C">
            <w:pPr>
              <w:spacing w:after="0" w:line="240" w:lineRule="auto"/>
              <w:jc w:val="both"/>
              <w:rPr>
                <w:color w:val="00000A"/>
                <w:sz w:val="24"/>
                <w:szCs w:val="24"/>
              </w:rPr>
            </w:pPr>
            <w:r>
              <w:rPr>
                <w:color w:val="00000A"/>
                <w:sz w:val="24"/>
                <w:szCs w:val="24"/>
              </w:rPr>
              <w:t>4. Apresentação e relação de conteúdo com a prática e/ou aspectos da realidade.</w:t>
            </w:r>
          </w:p>
        </w:tc>
        <w:tc>
          <w:tcPr>
            <w:tcW w:w="1276" w:type="dxa"/>
            <w:tcBorders>
              <w:top w:val="nil"/>
              <w:left w:val="nil"/>
              <w:bottom w:val="single" w:sz="8" w:space="0" w:color="00000A"/>
              <w:right w:val="single" w:sz="8" w:space="0" w:color="00000A"/>
            </w:tcBorders>
            <w:shd w:val="clear" w:color="auto" w:fill="FFFFFF"/>
            <w:vAlign w:val="center"/>
          </w:tcPr>
          <w:p w14:paraId="4B70A38F" w14:textId="77777777" w:rsidR="00944FF1" w:rsidRDefault="00E70D6C">
            <w:pPr>
              <w:spacing w:after="0" w:line="240" w:lineRule="auto"/>
              <w:jc w:val="center"/>
              <w:rPr>
                <w:color w:val="00000A"/>
                <w:sz w:val="24"/>
                <w:szCs w:val="24"/>
              </w:rPr>
            </w:pPr>
            <w:r>
              <w:rPr>
                <w:color w:val="00000A"/>
                <w:sz w:val="24"/>
                <w:szCs w:val="24"/>
              </w:rPr>
              <w:t>20</w:t>
            </w:r>
          </w:p>
        </w:tc>
        <w:tc>
          <w:tcPr>
            <w:tcW w:w="1316" w:type="dxa"/>
            <w:tcBorders>
              <w:top w:val="nil"/>
              <w:left w:val="nil"/>
              <w:bottom w:val="single" w:sz="8" w:space="0" w:color="00000A"/>
              <w:right w:val="single" w:sz="8" w:space="0" w:color="00000A"/>
            </w:tcBorders>
            <w:shd w:val="clear" w:color="auto" w:fill="FFFFFF"/>
            <w:vAlign w:val="center"/>
          </w:tcPr>
          <w:p w14:paraId="3B3F903F" w14:textId="77777777" w:rsidR="00944FF1" w:rsidRDefault="00944FF1">
            <w:pPr>
              <w:spacing w:after="0" w:line="240" w:lineRule="auto"/>
              <w:jc w:val="center"/>
              <w:rPr>
                <w:color w:val="00000A"/>
                <w:sz w:val="24"/>
                <w:szCs w:val="24"/>
              </w:rPr>
            </w:pPr>
          </w:p>
        </w:tc>
      </w:tr>
      <w:tr w:rsidR="00944FF1" w14:paraId="349F9337" w14:textId="77777777">
        <w:trPr>
          <w:trHeight w:val="551"/>
          <w:jc w:val="center"/>
        </w:trPr>
        <w:tc>
          <w:tcPr>
            <w:tcW w:w="7137" w:type="dxa"/>
            <w:tcBorders>
              <w:top w:val="nil"/>
              <w:left w:val="single" w:sz="8" w:space="0" w:color="00000A"/>
              <w:bottom w:val="single" w:sz="8" w:space="0" w:color="00000A"/>
              <w:right w:val="single" w:sz="8" w:space="0" w:color="00000A"/>
            </w:tcBorders>
            <w:shd w:val="clear" w:color="auto" w:fill="FFFFFF"/>
            <w:vAlign w:val="center"/>
          </w:tcPr>
          <w:p w14:paraId="24169C00" w14:textId="77777777" w:rsidR="00944FF1" w:rsidRDefault="00E70D6C">
            <w:pPr>
              <w:spacing w:after="0" w:line="240" w:lineRule="auto"/>
              <w:jc w:val="both"/>
              <w:rPr>
                <w:color w:val="00000A"/>
                <w:sz w:val="24"/>
                <w:szCs w:val="24"/>
              </w:rPr>
            </w:pPr>
            <w:r>
              <w:rPr>
                <w:color w:val="00000A"/>
                <w:sz w:val="24"/>
                <w:szCs w:val="24"/>
              </w:rPr>
              <w:t>5. Desenvolvimento da aula de forma adequada em relação ao tempo e recursos utilizados.</w:t>
            </w:r>
          </w:p>
        </w:tc>
        <w:tc>
          <w:tcPr>
            <w:tcW w:w="1276" w:type="dxa"/>
            <w:tcBorders>
              <w:top w:val="nil"/>
              <w:left w:val="nil"/>
              <w:bottom w:val="single" w:sz="8" w:space="0" w:color="00000A"/>
              <w:right w:val="single" w:sz="8" w:space="0" w:color="00000A"/>
            </w:tcBorders>
            <w:shd w:val="clear" w:color="auto" w:fill="FFFFFF"/>
            <w:vAlign w:val="center"/>
          </w:tcPr>
          <w:p w14:paraId="126B84CB" w14:textId="77777777" w:rsidR="00944FF1" w:rsidRDefault="00E70D6C">
            <w:pPr>
              <w:spacing w:after="0" w:line="240" w:lineRule="auto"/>
              <w:jc w:val="center"/>
              <w:rPr>
                <w:color w:val="00000A"/>
                <w:sz w:val="24"/>
                <w:szCs w:val="24"/>
              </w:rPr>
            </w:pPr>
            <w:r>
              <w:rPr>
                <w:color w:val="00000A"/>
                <w:sz w:val="24"/>
                <w:szCs w:val="24"/>
              </w:rPr>
              <w:t>20</w:t>
            </w:r>
          </w:p>
        </w:tc>
        <w:tc>
          <w:tcPr>
            <w:tcW w:w="1316" w:type="dxa"/>
            <w:tcBorders>
              <w:top w:val="nil"/>
              <w:left w:val="nil"/>
              <w:bottom w:val="single" w:sz="8" w:space="0" w:color="00000A"/>
              <w:right w:val="single" w:sz="8" w:space="0" w:color="00000A"/>
            </w:tcBorders>
            <w:shd w:val="clear" w:color="auto" w:fill="FFFFFF"/>
            <w:vAlign w:val="center"/>
          </w:tcPr>
          <w:p w14:paraId="41D21C97" w14:textId="77777777" w:rsidR="00944FF1" w:rsidRDefault="00944FF1">
            <w:pPr>
              <w:spacing w:after="0" w:line="240" w:lineRule="auto"/>
              <w:jc w:val="center"/>
              <w:rPr>
                <w:color w:val="00000A"/>
                <w:sz w:val="24"/>
                <w:szCs w:val="24"/>
              </w:rPr>
            </w:pPr>
          </w:p>
        </w:tc>
      </w:tr>
      <w:tr w:rsidR="00944FF1" w14:paraId="76A24814" w14:textId="77777777">
        <w:trPr>
          <w:trHeight w:val="193"/>
          <w:jc w:val="center"/>
        </w:trPr>
        <w:tc>
          <w:tcPr>
            <w:tcW w:w="7137" w:type="dxa"/>
            <w:tcBorders>
              <w:top w:val="nil"/>
              <w:left w:val="single" w:sz="8" w:space="0" w:color="00000A"/>
              <w:bottom w:val="single" w:sz="8" w:space="0" w:color="00000A"/>
              <w:right w:val="single" w:sz="8" w:space="0" w:color="00000A"/>
            </w:tcBorders>
            <w:shd w:val="clear" w:color="auto" w:fill="FFFFFF"/>
            <w:vAlign w:val="center"/>
          </w:tcPr>
          <w:p w14:paraId="68DF6DF5" w14:textId="77777777" w:rsidR="00944FF1" w:rsidRDefault="00E70D6C">
            <w:pPr>
              <w:spacing w:after="0" w:line="240" w:lineRule="auto"/>
              <w:jc w:val="both"/>
              <w:rPr>
                <w:color w:val="00000A"/>
                <w:sz w:val="24"/>
                <w:szCs w:val="24"/>
              </w:rPr>
            </w:pPr>
            <w:r>
              <w:rPr>
                <w:color w:val="00000A"/>
                <w:sz w:val="24"/>
                <w:szCs w:val="24"/>
              </w:rPr>
              <w:t>6. Articulação do conteúdo com o tema.</w:t>
            </w:r>
          </w:p>
        </w:tc>
        <w:tc>
          <w:tcPr>
            <w:tcW w:w="1276" w:type="dxa"/>
            <w:tcBorders>
              <w:top w:val="nil"/>
              <w:left w:val="nil"/>
              <w:bottom w:val="single" w:sz="8" w:space="0" w:color="00000A"/>
              <w:right w:val="single" w:sz="8" w:space="0" w:color="00000A"/>
            </w:tcBorders>
            <w:shd w:val="clear" w:color="auto" w:fill="FFFFFF"/>
            <w:vAlign w:val="center"/>
          </w:tcPr>
          <w:p w14:paraId="5E8A4D0F" w14:textId="77777777" w:rsidR="00944FF1" w:rsidRDefault="00E70D6C">
            <w:pPr>
              <w:spacing w:after="0" w:line="240" w:lineRule="auto"/>
              <w:jc w:val="center"/>
              <w:rPr>
                <w:color w:val="00000A"/>
                <w:sz w:val="24"/>
                <w:szCs w:val="24"/>
              </w:rPr>
            </w:pPr>
            <w:r>
              <w:rPr>
                <w:color w:val="00000A"/>
                <w:sz w:val="24"/>
                <w:szCs w:val="24"/>
              </w:rPr>
              <w:t>20</w:t>
            </w:r>
          </w:p>
        </w:tc>
        <w:tc>
          <w:tcPr>
            <w:tcW w:w="1316" w:type="dxa"/>
            <w:tcBorders>
              <w:top w:val="nil"/>
              <w:left w:val="nil"/>
              <w:bottom w:val="single" w:sz="8" w:space="0" w:color="00000A"/>
              <w:right w:val="single" w:sz="8" w:space="0" w:color="00000A"/>
            </w:tcBorders>
            <w:shd w:val="clear" w:color="auto" w:fill="FFFFFF"/>
            <w:vAlign w:val="center"/>
          </w:tcPr>
          <w:p w14:paraId="7ABB185B" w14:textId="77777777" w:rsidR="00944FF1" w:rsidRDefault="00944FF1">
            <w:pPr>
              <w:spacing w:after="0" w:line="240" w:lineRule="auto"/>
              <w:jc w:val="center"/>
              <w:rPr>
                <w:color w:val="00000A"/>
                <w:sz w:val="24"/>
                <w:szCs w:val="24"/>
              </w:rPr>
            </w:pPr>
          </w:p>
        </w:tc>
      </w:tr>
      <w:tr w:rsidR="00944FF1" w14:paraId="7034212D" w14:textId="77777777">
        <w:trPr>
          <w:trHeight w:val="257"/>
          <w:jc w:val="center"/>
        </w:trPr>
        <w:tc>
          <w:tcPr>
            <w:tcW w:w="7137" w:type="dxa"/>
            <w:tcBorders>
              <w:top w:val="nil"/>
              <w:left w:val="single" w:sz="8" w:space="0" w:color="00000A"/>
              <w:bottom w:val="single" w:sz="8" w:space="0" w:color="00000A"/>
              <w:right w:val="single" w:sz="8" w:space="0" w:color="00000A"/>
            </w:tcBorders>
            <w:shd w:val="clear" w:color="auto" w:fill="FFFFFF"/>
            <w:vAlign w:val="center"/>
          </w:tcPr>
          <w:p w14:paraId="4AB40C32" w14:textId="77777777" w:rsidR="00944FF1" w:rsidRDefault="00E70D6C">
            <w:pPr>
              <w:spacing w:after="0" w:line="240" w:lineRule="auto"/>
              <w:jc w:val="both"/>
              <w:rPr>
                <w:color w:val="00000A"/>
                <w:sz w:val="24"/>
                <w:szCs w:val="24"/>
              </w:rPr>
            </w:pPr>
            <w:r>
              <w:rPr>
                <w:color w:val="00000A"/>
                <w:sz w:val="24"/>
                <w:szCs w:val="24"/>
              </w:rPr>
              <w:t>7. Facilidade de expressão e comunicação, fluência, correção e desembaraço.</w:t>
            </w:r>
          </w:p>
        </w:tc>
        <w:tc>
          <w:tcPr>
            <w:tcW w:w="1276" w:type="dxa"/>
            <w:tcBorders>
              <w:top w:val="nil"/>
              <w:left w:val="nil"/>
              <w:bottom w:val="single" w:sz="8" w:space="0" w:color="00000A"/>
              <w:right w:val="single" w:sz="8" w:space="0" w:color="00000A"/>
            </w:tcBorders>
            <w:shd w:val="clear" w:color="auto" w:fill="FFFFFF"/>
            <w:vAlign w:val="center"/>
          </w:tcPr>
          <w:p w14:paraId="7844A769" w14:textId="77777777" w:rsidR="00944FF1" w:rsidRDefault="00E70D6C">
            <w:pPr>
              <w:spacing w:after="0" w:line="240" w:lineRule="auto"/>
              <w:jc w:val="center"/>
              <w:rPr>
                <w:color w:val="00000A"/>
                <w:sz w:val="24"/>
                <w:szCs w:val="24"/>
              </w:rPr>
            </w:pPr>
            <w:r>
              <w:rPr>
                <w:color w:val="00000A"/>
                <w:sz w:val="24"/>
                <w:szCs w:val="24"/>
              </w:rPr>
              <w:t>20</w:t>
            </w:r>
          </w:p>
        </w:tc>
        <w:tc>
          <w:tcPr>
            <w:tcW w:w="1316" w:type="dxa"/>
            <w:tcBorders>
              <w:top w:val="nil"/>
              <w:left w:val="nil"/>
              <w:bottom w:val="single" w:sz="8" w:space="0" w:color="00000A"/>
              <w:right w:val="single" w:sz="8" w:space="0" w:color="00000A"/>
            </w:tcBorders>
            <w:shd w:val="clear" w:color="auto" w:fill="FFFFFF"/>
            <w:vAlign w:val="center"/>
          </w:tcPr>
          <w:p w14:paraId="7CD771C2" w14:textId="77777777" w:rsidR="00944FF1" w:rsidRDefault="00944FF1">
            <w:pPr>
              <w:spacing w:after="0" w:line="240" w:lineRule="auto"/>
              <w:jc w:val="center"/>
              <w:rPr>
                <w:color w:val="00000A"/>
                <w:sz w:val="24"/>
                <w:szCs w:val="24"/>
              </w:rPr>
            </w:pPr>
          </w:p>
        </w:tc>
      </w:tr>
      <w:tr w:rsidR="00944FF1" w14:paraId="4684BB3A" w14:textId="77777777">
        <w:trPr>
          <w:trHeight w:val="525"/>
          <w:jc w:val="center"/>
        </w:trPr>
        <w:tc>
          <w:tcPr>
            <w:tcW w:w="7137" w:type="dxa"/>
            <w:tcBorders>
              <w:top w:val="nil"/>
              <w:left w:val="single" w:sz="8" w:space="0" w:color="00000A"/>
              <w:bottom w:val="single" w:sz="8" w:space="0" w:color="00000A"/>
              <w:right w:val="single" w:sz="8" w:space="0" w:color="00000A"/>
            </w:tcBorders>
            <w:shd w:val="clear" w:color="auto" w:fill="FFFFFF"/>
            <w:vAlign w:val="center"/>
          </w:tcPr>
          <w:p w14:paraId="1AE9A560" w14:textId="77777777" w:rsidR="00944FF1" w:rsidRDefault="00E70D6C">
            <w:pPr>
              <w:spacing w:after="0" w:line="240" w:lineRule="auto"/>
              <w:jc w:val="both"/>
              <w:rPr>
                <w:color w:val="00000A"/>
                <w:sz w:val="24"/>
                <w:szCs w:val="24"/>
              </w:rPr>
            </w:pPr>
            <w:r>
              <w:rPr>
                <w:color w:val="00000A"/>
                <w:sz w:val="24"/>
                <w:szCs w:val="24"/>
              </w:rPr>
              <w:t>8. Utilização dos recursos didáticos disponíveis e sua interrelação.</w:t>
            </w:r>
          </w:p>
        </w:tc>
        <w:tc>
          <w:tcPr>
            <w:tcW w:w="1276" w:type="dxa"/>
            <w:tcBorders>
              <w:top w:val="nil"/>
              <w:left w:val="nil"/>
              <w:bottom w:val="single" w:sz="8" w:space="0" w:color="00000A"/>
              <w:right w:val="single" w:sz="8" w:space="0" w:color="00000A"/>
            </w:tcBorders>
            <w:shd w:val="clear" w:color="auto" w:fill="FFFFFF"/>
            <w:vAlign w:val="center"/>
          </w:tcPr>
          <w:p w14:paraId="107A0841" w14:textId="77777777" w:rsidR="00944FF1" w:rsidRDefault="00E70D6C">
            <w:pPr>
              <w:spacing w:after="0" w:line="240" w:lineRule="auto"/>
              <w:jc w:val="center"/>
              <w:rPr>
                <w:color w:val="00000A"/>
                <w:sz w:val="24"/>
                <w:szCs w:val="24"/>
              </w:rPr>
            </w:pPr>
            <w:r>
              <w:rPr>
                <w:color w:val="00000A"/>
                <w:sz w:val="24"/>
                <w:szCs w:val="24"/>
              </w:rPr>
              <w:t>20</w:t>
            </w:r>
          </w:p>
        </w:tc>
        <w:tc>
          <w:tcPr>
            <w:tcW w:w="1316" w:type="dxa"/>
            <w:tcBorders>
              <w:top w:val="nil"/>
              <w:left w:val="nil"/>
              <w:bottom w:val="single" w:sz="8" w:space="0" w:color="00000A"/>
              <w:right w:val="single" w:sz="8" w:space="0" w:color="00000A"/>
            </w:tcBorders>
            <w:shd w:val="clear" w:color="auto" w:fill="FFFFFF"/>
            <w:vAlign w:val="center"/>
          </w:tcPr>
          <w:p w14:paraId="349B57D1" w14:textId="77777777" w:rsidR="00944FF1" w:rsidRDefault="00944FF1">
            <w:pPr>
              <w:spacing w:after="0" w:line="240" w:lineRule="auto"/>
              <w:jc w:val="center"/>
              <w:rPr>
                <w:color w:val="00000A"/>
                <w:sz w:val="24"/>
                <w:szCs w:val="24"/>
              </w:rPr>
            </w:pPr>
          </w:p>
        </w:tc>
      </w:tr>
      <w:tr w:rsidR="00944FF1" w14:paraId="3C74C1C2" w14:textId="77777777">
        <w:trPr>
          <w:trHeight w:val="330"/>
          <w:jc w:val="center"/>
        </w:trPr>
        <w:tc>
          <w:tcPr>
            <w:tcW w:w="7137" w:type="dxa"/>
            <w:tcBorders>
              <w:top w:val="nil"/>
              <w:left w:val="single" w:sz="8" w:space="0" w:color="00000A"/>
              <w:bottom w:val="single" w:sz="8" w:space="0" w:color="00000A"/>
              <w:right w:val="single" w:sz="8" w:space="0" w:color="00000A"/>
            </w:tcBorders>
            <w:shd w:val="clear" w:color="auto" w:fill="C4BC96"/>
            <w:vAlign w:val="center"/>
          </w:tcPr>
          <w:p w14:paraId="6D0F72CA" w14:textId="77777777" w:rsidR="00944FF1" w:rsidRDefault="00E70D6C">
            <w:pPr>
              <w:spacing w:after="0" w:line="240" w:lineRule="auto"/>
              <w:jc w:val="center"/>
              <w:rPr>
                <w:color w:val="00000A"/>
                <w:sz w:val="24"/>
                <w:szCs w:val="24"/>
              </w:rPr>
            </w:pPr>
            <w:r>
              <w:rPr>
                <w:b/>
                <w:color w:val="00000A"/>
                <w:sz w:val="24"/>
                <w:szCs w:val="24"/>
              </w:rPr>
              <w:t>Total de Pontos</w:t>
            </w:r>
          </w:p>
        </w:tc>
        <w:tc>
          <w:tcPr>
            <w:tcW w:w="1276" w:type="dxa"/>
            <w:tcBorders>
              <w:top w:val="nil"/>
              <w:left w:val="nil"/>
              <w:bottom w:val="single" w:sz="8" w:space="0" w:color="00000A"/>
              <w:right w:val="single" w:sz="8" w:space="0" w:color="00000A"/>
            </w:tcBorders>
            <w:shd w:val="clear" w:color="auto" w:fill="C4BC96"/>
            <w:vAlign w:val="center"/>
          </w:tcPr>
          <w:p w14:paraId="04B39D9B" w14:textId="77777777" w:rsidR="00944FF1" w:rsidRDefault="00E70D6C">
            <w:pPr>
              <w:spacing w:after="0" w:line="240" w:lineRule="auto"/>
              <w:jc w:val="center"/>
              <w:rPr>
                <w:color w:val="00000A"/>
                <w:sz w:val="24"/>
                <w:szCs w:val="24"/>
              </w:rPr>
            </w:pPr>
            <w:r>
              <w:rPr>
                <w:b/>
                <w:color w:val="00000A"/>
                <w:sz w:val="24"/>
                <w:szCs w:val="24"/>
              </w:rPr>
              <w:t>200</w:t>
            </w:r>
          </w:p>
        </w:tc>
        <w:tc>
          <w:tcPr>
            <w:tcW w:w="1316" w:type="dxa"/>
            <w:tcBorders>
              <w:top w:val="nil"/>
              <w:left w:val="nil"/>
              <w:bottom w:val="single" w:sz="8" w:space="0" w:color="00000A"/>
              <w:right w:val="single" w:sz="8" w:space="0" w:color="00000A"/>
            </w:tcBorders>
            <w:shd w:val="clear" w:color="auto" w:fill="C4BC96"/>
            <w:vAlign w:val="center"/>
          </w:tcPr>
          <w:p w14:paraId="79B1FE46" w14:textId="77777777" w:rsidR="00944FF1" w:rsidRDefault="00944FF1">
            <w:pPr>
              <w:spacing w:after="0" w:line="240" w:lineRule="auto"/>
              <w:jc w:val="center"/>
              <w:rPr>
                <w:color w:val="00000A"/>
                <w:sz w:val="24"/>
                <w:szCs w:val="24"/>
              </w:rPr>
            </w:pPr>
          </w:p>
        </w:tc>
      </w:tr>
    </w:tbl>
    <w:p w14:paraId="663A12E8" w14:textId="77777777" w:rsidR="00944FF1" w:rsidRDefault="00E70D6C">
      <w:pPr>
        <w:spacing w:before="324" w:after="0" w:line="240" w:lineRule="auto"/>
        <w:ind w:left="72" w:right="144"/>
        <w:jc w:val="both"/>
        <w:rPr>
          <w:b/>
          <w:sz w:val="24"/>
          <w:szCs w:val="24"/>
        </w:rPr>
      </w:pPr>
      <w:r>
        <w:rPr>
          <w:b/>
          <w:color w:val="000000"/>
          <w:sz w:val="24"/>
          <w:szCs w:val="24"/>
        </w:rPr>
        <w:t>JUSTIFICATIVAS/OCORRÊNCIAS ____________________________________________________________________________</w:t>
      </w:r>
    </w:p>
    <w:p w14:paraId="5CF4298B" w14:textId="77777777" w:rsidR="00944FF1" w:rsidRDefault="00944FF1">
      <w:pPr>
        <w:widowControl w:val="0"/>
        <w:spacing w:after="0" w:line="240" w:lineRule="auto"/>
        <w:ind w:left="142" w:right="134"/>
        <w:jc w:val="center"/>
        <w:rPr>
          <w:b/>
          <w:sz w:val="24"/>
          <w:szCs w:val="24"/>
        </w:rPr>
      </w:pPr>
    </w:p>
    <w:p w14:paraId="1DEA9C7B" w14:textId="77777777" w:rsidR="00944FF1" w:rsidRDefault="00944FF1">
      <w:pPr>
        <w:widowControl w:val="0"/>
        <w:spacing w:after="0" w:line="240" w:lineRule="auto"/>
        <w:ind w:left="142" w:right="134"/>
        <w:jc w:val="center"/>
        <w:rPr>
          <w:b/>
          <w:sz w:val="24"/>
          <w:szCs w:val="24"/>
        </w:rPr>
      </w:pPr>
    </w:p>
    <w:p w14:paraId="4C81CC23" w14:textId="77777777" w:rsidR="00944FF1" w:rsidRDefault="00E70D6C">
      <w:pPr>
        <w:widowControl w:val="0"/>
        <w:spacing w:after="0" w:line="240" w:lineRule="auto"/>
        <w:ind w:left="142" w:right="134"/>
        <w:jc w:val="center"/>
        <w:rPr>
          <w:color w:val="000009"/>
          <w:sz w:val="24"/>
          <w:szCs w:val="24"/>
        </w:rPr>
      </w:pPr>
      <w:r>
        <w:rPr>
          <w:b/>
          <w:sz w:val="24"/>
          <w:szCs w:val="24"/>
        </w:rPr>
        <w:t>ANEXO V</w:t>
      </w:r>
    </w:p>
    <w:p w14:paraId="2A81300F" w14:textId="77777777" w:rsidR="00944FF1" w:rsidRDefault="00E70D6C">
      <w:pPr>
        <w:widowControl w:val="0"/>
        <w:spacing w:after="0" w:line="240" w:lineRule="auto"/>
        <w:ind w:left="142" w:right="134"/>
        <w:jc w:val="center"/>
        <w:rPr>
          <w:color w:val="000000"/>
          <w:sz w:val="24"/>
          <w:szCs w:val="24"/>
        </w:rPr>
      </w:pPr>
      <w:r>
        <w:rPr>
          <w:b/>
          <w:color w:val="000009"/>
          <w:sz w:val="24"/>
          <w:szCs w:val="24"/>
        </w:rPr>
        <w:t>FORMULÁRIO PARA RECURSO</w:t>
      </w:r>
    </w:p>
    <w:p w14:paraId="391D8505" w14:textId="4432A048" w:rsidR="00944FF1" w:rsidRDefault="00E70D6C">
      <w:pPr>
        <w:widowControl w:val="0"/>
        <w:tabs>
          <w:tab w:val="left" w:pos="709"/>
        </w:tabs>
        <w:spacing w:line="240" w:lineRule="auto"/>
        <w:jc w:val="center"/>
        <w:rPr>
          <w:color w:val="00000A"/>
          <w:sz w:val="24"/>
          <w:szCs w:val="24"/>
        </w:rPr>
      </w:pPr>
      <w:r>
        <w:rPr>
          <w:b/>
          <w:color w:val="000009"/>
          <w:sz w:val="24"/>
          <w:szCs w:val="24"/>
        </w:rPr>
        <w:t xml:space="preserve">PROCESSO SELETIVO SIMPLIFICADO – </w:t>
      </w:r>
      <w:r>
        <w:rPr>
          <w:b/>
          <w:color w:val="00000A"/>
          <w:sz w:val="24"/>
          <w:szCs w:val="24"/>
        </w:rPr>
        <w:t xml:space="preserve">EDITAL Nº </w:t>
      </w:r>
      <w:r w:rsidR="002D16BB">
        <w:rPr>
          <w:b/>
          <w:color w:val="00000A"/>
          <w:sz w:val="24"/>
          <w:szCs w:val="24"/>
        </w:rPr>
        <w:t>026</w:t>
      </w:r>
      <w:r>
        <w:rPr>
          <w:b/>
          <w:color w:val="00000A"/>
          <w:sz w:val="24"/>
          <w:szCs w:val="24"/>
        </w:rPr>
        <w:t>/2022</w:t>
      </w:r>
    </w:p>
    <w:p w14:paraId="3C84D4ED" w14:textId="77777777" w:rsidR="00944FF1" w:rsidRDefault="00E70D6C">
      <w:pPr>
        <w:widowControl w:val="0"/>
        <w:spacing w:before="34" w:after="0" w:line="250" w:lineRule="auto"/>
        <w:ind w:left="116" w:right="81"/>
        <w:jc w:val="both"/>
        <w:rPr>
          <w:color w:val="000009"/>
          <w:sz w:val="24"/>
          <w:szCs w:val="24"/>
        </w:rPr>
      </w:pPr>
      <w:r>
        <w:rPr>
          <w:color w:val="000009"/>
          <w:sz w:val="24"/>
          <w:szCs w:val="24"/>
        </w:rPr>
        <w:t xml:space="preserve">Pelo presente </w:t>
      </w:r>
      <w:r>
        <w:rPr>
          <w:b/>
          <w:color w:val="000009"/>
          <w:sz w:val="24"/>
          <w:szCs w:val="24"/>
        </w:rPr>
        <w:t>TERMO</w:t>
      </w:r>
      <w:r>
        <w:rPr>
          <w:color w:val="000009"/>
          <w:sz w:val="24"/>
          <w:szCs w:val="24"/>
        </w:rPr>
        <w:t xml:space="preserve">, eu,    </w:t>
      </w:r>
      <w:r>
        <w:rPr>
          <w:color w:val="000009"/>
          <w:sz w:val="24"/>
          <w:szCs w:val="24"/>
          <w:u w:val="single"/>
        </w:rPr>
        <w:t xml:space="preserve">                                                                                                                   </w:t>
      </w:r>
      <w:r>
        <w:rPr>
          <w:color w:val="000009"/>
          <w:sz w:val="24"/>
          <w:szCs w:val="24"/>
        </w:rPr>
        <w:t>,   CPF nº</w:t>
      </w:r>
      <w:r>
        <w:rPr>
          <w:color w:val="000009"/>
          <w:sz w:val="24"/>
          <w:szCs w:val="24"/>
          <w:u w:val="single"/>
        </w:rPr>
        <w:t xml:space="preserve">                                 </w:t>
      </w:r>
      <w:r>
        <w:rPr>
          <w:color w:val="000009"/>
          <w:sz w:val="24"/>
          <w:szCs w:val="24"/>
        </w:rPr>
        <w:t xml:space="preserve">__________________________________, inscrito(a) para concorrer a 01 vaga de Professor Substituto na área de ____________________________________________, oferecida por meio do </w:t>
      </w:r>
      <w:r>
        <w:rPr>
          <w:sz w:val="24"/>
          <w:szCs w:val="24"/>
        </w:rPr>
        <w:t>Edital nº 007, de 27 de abril de 2022</w:t>
      </w:r>
      <w:r>
        <w:rPr>
          <w:color w:val="000009"/>
          <w:sz w:val="24"/>
          <w:szCs w:val="24"/>
        </w:rPr>
        <w:t xml:space="preserve">, venho </w:t>
      </w:r>
      <w:r>
        <w:rPr>
          <w:b/>
          <w:color w:val="000009"/>
          <w:sz w:val="24"/>
          <w:szCs w:val="24"/>
        </w:rPr>
        <w:t xml:space="preserve">RECORRER, </w:t>
      </w:r>
      <w:r>
        <w:rPr>
          <w:color w:val="000009"/>
          <w:sz w:val="24"/>
          <w:szCs w:val="24"/>
        </w:rPr>
        <w:t xml:space="preserve">nos prazos estipulados neste edital, da </w:t>
      </w:r>
      <w:r>
        <w:rPr>
          <w:b/>
          <w:color w:val="000009"/>
          <w:sz w:val="24"/>
          <w:szCs w:val="24"/>
        </w:rPr>
        <w:t xml:space="preserve">Divulgação de _______________________________________________ </w:t>
      </w:r>
    </w:p>
    <w:p w14:paraId="4EE96635" w14:textId="77777777" w:rsidR="00944FF1" w:rsidRDefault="00E70D6C">
      <w:pPr>
        <w:widowControl w:val="0"/>
        <w:spacing w:before="34" w:after="0" w:line="250" w:lineRule="auto"/>
        <w:ind w:left="116" w:right="81"/>
        <w:jc w:val="both"/>
        <w:rPr>
          <w:color w:val="000009"/>
          <w:sz w:val="24"/>
          <w:szCs w:val="24"/>
        </w:rPr>
      </w:pPr>
      <w:r>
        <w:rPr>
          <w:b/>
          <w:color w:val="000009"/>
          <w:sz w:val="24"/>
          <w:szCs w:val="24"/>
        </w:rPr>
        <w:t>(</w:t>
      </w:r>
      <w:r>
        <w:rPr>
          <w:b/>
          <w:sz w:val="24"/>
          <w:szCs w:val="24"/>
        </w:rPr>
        <w:t xml:space="preserve">homologação preliminar das inscrições/resultado da prova de títulos/resultado do procedimento de </w:t>
      </w:r>
      <w:proofErr w:type="spellStart"/>
      <w:r>
        <w:rPr>
          <w:b/>
          <w:sz w:val="24"/>
          <w:szCs w:val="24"/>
        </w:rPr>
        <w:t>heteroidentificação</w:t>
      </w:r>
      <w:proofErr w:type="spellEnd"/>
      <w:r>
        <w:rPr>
          <w:b/>
          <w:color w:val="000009"/>
          <w:sz w:val="24"/>
          <w:szCs w:val="24"/>
        </w:rPr>
        <w:t xml:space="preserve">/resultado preliminar), </w:t>
      </w:r>
      <w:r>
        <w:rPr>
          <w:color w:val="000009"/>
          <w:sz w:val="24"/>
          <w:szCs w:val="24"/>
        </w:rPr>
        <w:t>pelas razões abaixo expostas:</w:t>
      </w:r>
    </w:p>
    <w:p w14:paraId="6B02DE7C" w14:textId="77777777" w:rsidR="00944FF1" w:rsidRDefault="00944FF1">
      <w:pPr>
        <w:widowControl w:val="0"/>
        <w:spacing w:before="34" w:after="0" w:line="250" w:lineRule="auto"/>
        <w:ind w:left="116" w:right="81"/>
        <w:jc w:val="both"/>
        <w:rPr>
          <w:color w:val="000009"/>
          <w:sz w:val="24"/>
          <w:szCs w:val="24"/>
        </w:rPr>
      </w:pPr>
    </w:p>
    <w:p w14:paraId="681E3614" w14:textId="77777777" w:rsidR="00944FF1" w:rsidRDefault="00E70D6C">
      <w:pPr>
        <w:widowControl w:val="0"/>
        <w:spacing w:before="34" w:after="0" w:line="360" w:lineRule="auto"/>
        <w:ind w:left="116" w:right="92"/>
        <w:rPr>
          <w:color w:val="000009"/>
          <w:sz w:val="24"/>
          <w:szCs w:val="24"/>
        </w:rPr>
      </w:pPr>
      <w:r>
        <w:rPr>
          <w:color w:val="000009"/>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0D80FE" w14:textId="77777777" w:rsidR="00944FF1" w:rsidRDefault="00944FF1">
      <w:pPr>
        <w:widowControl w:val="0"/>
        <w:spacing w:before="34" w:after="0" w:line="250" w:lineRule="auto"/>
        <w:ind w:left="116" w:right="92"/>
        <w:rPr>
          <w:color w:val="000009"/>
          <w:sz w:val="24"/>
          <w:szCs w:val="24"/>
        </w:rPr>
      </w:pPr>
    </w:p>
    <w:p w14:paraId="231A8769" w14:textId="77777777" w:rsidR="00944FF1" w:rsidRDefault="00E70D6C">
      <w:pPr>
        <w:widowControl w:val="0"/>
        <w:spacing w:before="34" w:after="0" w:line="250" w:lineRule="auto"/>
        <w:ind w:left="116" w:right="92"/>
        <w:rPr>
          <w:color w:val="000009"/>
          <w:sz w:val="24"/>
          <w:szCs w:val="24"/>
        </w:rPr>
      </w:pPr>
      <w:r>
        <w:rPr>
          <w:color w:val="000009"/>
          <w:sz w:val="24"/>
          <w:szCs w:val="24"/>
        </w:rPr>
        <w:t xml:space="preserve">Estou ciente de que o não atendimento das regras relativas à interposição de Recursos, contidas no </w:t>
      </w:r>
      <w:r>
        <w:rPr>
          <w:sz w:val="24"/>
          <w:szCs w:val="24"/>
        </w:rPr>
        <w:t>Edital nº 007, de 27 de abril de</w:t>
      </w:r>
      <w:r>
        <w:rPr>
          <w:b/>
          <w:color w:val="FF0000"/>
          <w:sz w:val="24"/>
          <w:szCs w:val="24"/>
        </w:rPr>
        <w:t xml:space="preserve"> </w:t>
      </w:r>
      <w:r>
        <w:rPr>
          <w:sz w:val="24"/>
          <w:szCs w:val="24"/>
        </w:rPr>
        <w:t>2022</w:t>
      </w:r>
      <w:r>
        <w:rPr>
          <w:color w:val="000009"/>
          <w:sz w:val="24"/>
          <w:szCs w:val="24"/>
        </w:rPr>
        <w:t xml:space="preserve">, poderá ensejar o INDEFERIMENTO deste.                                  </w:t>
      </w:r>
    </w:p>
    <w:p w14:paraId="4BC999A4" w14:textId="77777777" w:rsidR="00944FF1" w:rsidRDefault="00E70D6C">
      <w:pPr>
        <w:widowControl w:val="0"/>
        <w:spacing w:after="0"/>
        <w:ind w:left="116"/>
        <w:rPr>
          <w:color w:val="000000"/>
          <w:sz w:val="24"/>
          <w:szCs w:val="24"/>
        </w:rPr>
      </w:pPr>
      <w:r>
        <w:rPr>
          <w:color w:val="000009"/>
          <w:sz w:val="24"/>
          <w:szCs w:val="24"/>
        </w:rPr>
        <w:tab/>
      </w:r>
      <w:r>
        <w:rPr>
          <w:color w:val="000009"/>
          <w:sz w:val="24"/>
          <w:szCs w:val="24"/>
        </w:rPr>
        <w:tab/>
        <w:t xml:space="preserve">         Data:</w:t>
      </w:r>
    </w:p>
    <w:p w14:paraId="101801E5" w14:textId="77777777" w:rsidR="00944FF1" w:rsidRDefault="00944FF1">
      <w:pPr>
        <w:widowControl w:val="0"/>
        <w:spacing w:after="0"/>
        <w:rPr>
          <w:color w:val="000000"/>
          <w:sz w:val="24"/>
          <w:szCs w:val="24"/>
        </w:rPr>
      </w:pPr>
    </w:p>
    <w:p w14:paraId="040D7574" w14:textId="77777777" w:rsidR="00944FF1" w:rsidRDefault="00E70D6C">
      <w:pPr>
        <w:widowControl w:val="0"/>
        <w:tabs>
          <w:tab w:val="left" w:pos="3023"/>
        </w:tabs>
        <w:spacing w:after="0"/>
        <w:rPr>
          <w:color w:val="000000"/>
          <w:sz w:val="24"/>
          <w:szCs w:val="24"/>
        </w:rPr>
      </w:pPr>
      <w:r>
        <w:rPr>
          <w:color w:val="000000"/>
          <w:sz w:val="24"/>
          <w:szCs w:val="24"/>
        </w:rPr>
        <w:t xml:space="preserve">                                    ______________________________________________</w:t>
      </w:r>
      <w:r>
        <w:rPr>
          <w:color w:val="000000"/>
          <w:sz w:val="24"/>
          <w:szCs w:val="24"/>
        </w:rPr>
        <w:tab/>
      </w:r>
    </w:p>
    <w:p w14:paraId="135F8CA7" w14:textId="77777777" w:rsidR="00944FF1" w:rsidRDefault="00E70D6C">
      <w:pPr>
        <w:widowControl w:val="0"/>
        <w:tabs>
          <w:tab w:val="left" w:pos="3023"/>
        </w:tabs>
        <w:spacing w:after="0"/>
        <w:jc w:val="center"/>
        <w:rPr>
          <w:color w:val="000000"/>
          <w:sz w:val="24"/>
          <w:szCs w:val="24"/>
        </w:rPr>
      </w:pPr>
      <w:r>
        <w:rPr>
          <w:color w:val="000009"/>
          <w:sz w:val="24"/>
          <w:szCs w:val="24"/>
        </w:rPr>
        <w:t xml:space="preserve">       (Assinatura do Requerente)</w:t>
      </w:r>
    </w:p>
    <w:p w14:paraId="53A3AE45" w14:textId="77777777" w:rsidR="00944FF1" w:rsidRDefault="00E70D6C">
      <w:pPr>
        <w:widowControl w:val="0"/>
        <w:tabs>
          <w:tab w:val="left" w:pos="2680"/>
        </w:tabs>
        <w:spacing w:before="34" w:after="0"/>
        <w:ind w:left="116"/>
        <w:rPr>
          <w:color w:val="000000"/>
          <w:sz w:val="24"/>
          <w:szCs w:val="24"/>
        </w:rPr>
      </w:pPr>
      <w:r>
        <w:rPr>
          <w:color w:val="000009"/>
          <w:sz w:val="24"/>
          <w:szCs w:val="24"/>
        </w:rPr>
        <w:t xml:space="preserve">Recebido em: </w:t>
      </w:r>
      <w:r>
        <w:rPr>
          <w:color w:val="000009"/>
          <w:sz w:val="24"/>
          <w:szCs w:val="24"/>
          <w:u w:val="single"/>
        </w:rPr>
        <w:t xml:space="preserve">       </w:t>
      </w:r>
      <w:r>
        <w:rPr>
          <w:color w:val="000009"/>
          <w:sz w:val="24"/>
          <w:szCs w:val="24"/>
        </w:rPr>
        <w:t>/</w:t>
      </w:r>
      <w:r>
        <w:rPr>
          <w:color w:val="000009"/>
          <w:sz w:val="24"/>
          <w:szCs w:val="24"/>
          <w:u w:val="single"/>
        </w:rPr>
        <w:t xml:space="preserve">       </w:t>
      </w:r>
      <w:r>
        <w:rPr>
          <w:color w:val="000009"/>
          <w:sz w:val="24"/>
          <w:szCs w:val="24"/>
        </w:rPr>
        <w:t>/</w:t>
      </w:r>
      <w:r>
        <w:rPr>
          <w:color w:val="000009"/>
          <w:sz w:val="24"/>
          <w:szCs w:val="24"/>
          <w:u w:val="single"/>
        </w:rPr>
        <w:t xml:space="preserve"> </w:t>
      </w:r>
      <w:r>
        <w:rPr>
          <w:color w:val="000009"/>
          <w:sz w:val="24"/>
          <w:szCs w:val="24"/>
          <w:u w:val="single"/>
        </w:rPr>
        <w:tab/>
      </w:r>
    </w:p>
    <w:p w14:paraId="49617178" w14:textId="77777777" w:rsidR="00944FF1" w:rsidRDefault="00944FF1">
      <w:pPr>
        <w:widowControl w:val="0"/>
        <w:spacing w:after="0"/>
        <w:rPr>
          <w:color w:val="000000"/>
          <w:sz w:val="24"/>
          <w:szCs w:val="24"/>
        </w:rPr>
      </w:pPr>
    </w:p>
    <w:p w14:paraId="3A4AF1B8" w14:textId="77777777" w:rsidR="00944FF1" w:rsidRDefault="00E70D6C">
      <w:pPr>
        <w:widowControl w:val="0"/>
        <w:tabs>
          <w:tab w:val="left" w:pos="4280"/>
        </w:tabs>
        <w:spacing w:before="34" w:after="0"/>
        <w:ind w:left="116"/>
        <w:rPr>
          <w:color w:val="000000"/>
          <w:sz w:val="24"/>
          <w:szCs w:val="24"/>
        </w:rPr>
      </w:pPr>
      <w:r>
        <w:rPr>
          <w:color w:val="000009"/>
          <w:sz w:val="24"/>
          <w:szCs w:val="24"/>
        </w:rPr>
        <w:t xml:space="preserve">Recebido por: </w:t>
      </w:r>
      <w:r>
        <w:rPr>
          <w:color w:val="000009"/>
          <w:sz w:val="24"/>
          <w:szCs w:val="24"/>
          <w:u w:val="single"/>
        </w:rPr>
        <w:t xml:space="preserve"> </w:t>
      </w:r>
      <w:r>
        <w:rPr>
          <w:color w:val="000009"/>
          <w:sz w:val="24"/>
          <w:szCs w:val="24"/>
          <w:u w:val="single"/>
        </w:rPr>
        <w:tab/>
      </w:r>
    </w:p>
    <w:p w14:paraId="6827F39D" w14:textId="77777777" w:rsidR="00944FF1" w:rsidRDefault="00944FF1">
      <w:pPr>
        <w:widowControl w:val="0"/>
        <w:spacing w:before="34" w:after="0" w:line="240" w:lineRule="auto"/>
        <w:ind w:left="116"/>
        <w:rPr>
          <w:sz w:val="24"/>
          <w:szCs w:val="24"/>
        </w:rPr>
      </w:pPr>
    </w:p>
    <w:p w14:paraId="5FB9AAB8" w14:textId="77777777" w:rsidR="00944FF1" w:rsidRDefault="00944FF1">
      <w:pPr>
        <w:widowControl w:val="0"/>
        <w:spacing w:after="0" w:line="240" w:lineRule="auto"/>
        <w:ind w:left="142" w:right="134"/>
        <w:jc w:val="center"/>
        <w:rPr>
          <w:b/>
          <w:sz w:val="24"/>
          <w:szCs w:val="24"/>
        </w:rPr>
      </w:pPr>
    </w:p>
    <w:p w14:paraId="70D74921" w14:textId="77777777" w:rsidR="00944FF1" w:rsidRDefault="00944FF1">
      <w:pPr>
        <w:widowControl w:val="0"/>
        <w:spacing w:after="0" w:line="240" w:lineRule="auto"/>
        <w:ind w:left="142" w:right="134"/>
        <w:jc w:val="center"/>
        <w:rPr>
          <w:b/>
          <w:sz w:val="24"/>
          <w:szCs w:val="24"/>
        </w:rPr>
      </w:pPr>
    </w:p>
    <w:p w14:paraId="0E1D7399" w14:textId="77777777" w:rsidR="00944FF1" w:rsidRDefault="00944FF1">
      <w:pPr>
        <w:widowControl w:val="0"/>
        <w:spacing w:after="0" w:line="240" w:lineRule="auto"/>
        <w:ind w:left="142" w:right="134"/>
        <w:jc w:val="center"/>
        <w:rPr>
          <w:b/>
          <w:sz w:val="24"/>
          <w:szCs w:val="24"/>
        </w:rPr>
      </w:pPr>
    </w:p>
    <w:p w14:paraId="1AE86AC2" w14:textId="77777777" w:rsidR="00944FF1" w:rsidRDefault="00944FF1">
      <w:pPr>
        <w:widowControl w:val="0"/>
        <w:spacing w:after="0" w:line="240" w:lineRule="auto"/>
        <w:ind w:left="142" w:right="134"/>
        <w:jc w:val="center"/>
        <w:rPr>
          <w:b/>
          <w:sz w:val="24"/>
          <w:szCs w:val="24"/>
        </w:rPr>
      </w:pPr>
    </w:p>
    <w:p w14:paraId="61545477" w14:textId="77777777" w:rsidR="00944FF1" w:rsidRDefault="00944FF1">
      <w:pPr>
        <w:widowControl w:val="0"/>
        <w:spacing w:after="0" w:line="240" w:lineRule="auto"/>
        <w:ind w:left="142" w:right="134"/>
        <w:jc w:val="center"/>
        <w:rPr>
          <w:b/>
          <w:sz w:val="24"/>
          <w:szCs w:val="24"/>
        </w:rPr>
      </w:pPr>
    </w:p>
    <w:p w14:paraId="7B3937B6" w14:textId="77777777" w:rsidR="00944FF1" w:rsidRDefault="00944FF1">
      <w:pPr>
        <w:widowControl w:val="0"/>
        <w:spacing w:after="0" w:line="240" w:lineRule="auto"/>
        <w:ind w:left="142" w:right="134"/>
        <w:jc w:val="center"/>
        <w:rPr>
          <w:b/>
          <w:sz w:val="24"/>
          <w:szCs w:val="24"/>
        </w:rPr>
      </w:pPr>
    </w:p>
    <w:p w14:paraId="5D1B4331" w14:textId="77777777" w:rsidR="00944FF1" w:rsidRDefault="00E70D6C">
      <w:pPr>
        <w:widowControl w:val="0"/>
        <w:spacing w:after="0" w:line="240" w:lineRule="auto"/>
        <w:ind w:left="142" w:right="134"/>
        <w:jc w:val="center"/>
        <w:rPr>
          <w:color w:val="000009"/>
          <w:sz w:val="24"/>
          <w:szCs w:val="24"/>
        </w:rPr>
      </w:pPr>
      <w:r>
        <w:rPr>
          <w:b/>
          <w:sz w:val="24"/>
          <w:szCs w:val="24"/>
        </w:rPr>
        <w:t>ANEXO VI</w:t>
      </w:r>
    </w:p>
    <w:p w14:paraId="79ED9539" w14:textId="44D1A4B0" w:rsidR="00944FF1" w:rsidRDefault="00E70D6C">
      <w:pPr>
        <w:widowControl w:val="0"/>
        <w:tabs>
          <w:tab w:val="left" w:pos="709"/>
        </w:tabs>
        <w:spacing w:line="240" w:lineRule="auto"/>
        <w:jc w:val="center"/>
        <w:rPr>
          <w:color w:val="00000A"/>
          <w:sz w:val="24"/>
          <w:szCs w:val="24"/>
        </w:rPr>
      </w:pPr>
      <w:r>
        <w:rPr>
          <w:b/>
          <w:color w:val="000009"/>
          <w:sz w:val="24"/>
          <w:szCs w:val="24"/>
        </w:rPr>
        <w:t xml:space="preserve">TEMAS DAS BANCAS DIDÁTICAS - </w:t>
      </w:r>
      <w:r>
        <w:rPr>
          <w:b/>
          <w:color w:val="00000A"/>
          <w:sz w:val="24"/>
          <w:szCs w:val="24"/>
        </w:rPr>
        <w:t xml:space="preserve">EDITAL Nº </w:t>
      </w:r>
      <w:r w:rsidR="002D16BB">
        <w:rPr>
          <w:b/>
          <w:color w:val="00000A"/>
          <w:sz w:val="24"/>
          <w:szCs w:val="24"/>
        </w:rPr>
        <w:t>026</w:t>
      </w:r>
      <w:r>
        <w:rPr>
          <w:b/>
          <w:color w:val="00000A"/>
          <w:sz w:val="24"/>
          <w:szCs w:val="24"/>
        </w:rPr>
        <w:t>/2022</w:t>
      </w:r>
    </w:p>
    <w:p w14:paraId="2A82B786" w14:textId="77777777" w:rsidR="00944FF1" w:rsidRDefault="00944FF1">
      <w:pPr>
        <w:widowControl w:val="0"/>
        <w:spacing w:after="0"/>
        <w:ind w:left="119" w:right="123"/>
        <w:jc w:val="center"/>
        <w:rPr>
          <w:b/>
          <w:color w:val="000009"/>
          <w:sz w:val="24"/>
          <w:szCs w:val="24"/>
        </w:rPr>
      </w:pPr>
    </w:p>
    <w:tbl>
      <w:tblPr>
        <w:tblStyle w:val="Style87"/>
        <w:tblW w:w="972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55"/>
        <w:gridCol w:w="7065"/>
      </w:tblGrid>
      <w:tr w:rsidR="00944FF1" w14:paraId="39D50283" w14:textId="77777777">
        <w:trPr>
          <w:trHeight w:val="440"/>
          <w:jc w:val="center"/>
        </w:trPr>
        <w:tc>
          <w:tcPr>
            <w:tcW w:w="2655" w:type="dxa"/>
            <w:shd w:val="clear" w:color="auto" w:fill="auto"/>
            <w:tcMar>
              <w:top w:w="100" w:type="dxa"/>
              <w:left w:w="100" w:type="dxa"/>
              <w:bottom w:w="100" w:type="dxa"/>
              <w:right w:w="100" w:type="dxa"/>
            </w:tcMar>
          </w:tcPr>
          <w:p w14:paraId="73C7676B" w14:textId="77777777" w:rsidR="00944FF1" w:rsidRDefault="00E70D6C">
            <w:pPr>
              <w:widowControl w:val="0"/>
              <w:spacing w:after="0" w:line="240" w:lineRule="auto"/>
              <w:jc w:val="center"/>
              <w:rPr>
                <w:b/>
                <w:color w:val="000009"/>
                <w:sz w:val="24"/>
                <w:szCs w:val="24"/>
              </w:rPr>
            </w:pPr>
            <w:r>
              <w:rPr>
                <w:b/>
                <w:color w:val="000009"/>
                <w:sz w:val="24"/>
                <w:szCs w:val="24"/>
              </w:rPr>
              <w:t>ÁREA</w:t>
            </w:r>
          </w:p>
        </w:tc>
        <w:tc>
          <w:tcPr>
            <w:tcW w:w="7065" w:type="dxa"/>
            <w:shd w:val="clear" w:color="auto" w:fill="auto"/>
            <w:tcMar>
              <w:top w:w="100" w:type="dxa"/>
              <w:left w:w="100" w:type="dxa"/>
              <w:bottom w:w="100" w:type="dxa"/>
              <w:right w:w="100" w:type="dxa"/>
            </w:tcMar>
          </w:tcPr>
          <w:p w14:paraId="43D7689C" w14:textId="77777777" w:rsidR="00944FF1" w:rsidRDefault="00E70D6C">
            <w:pPr>
              <w:widowControl w:val="0"/>
              <w:spacing w:after="0" w:line="240" w:lineRule="auto"/>
              <w:jc w:val="center"/>
              <w:rPr>
                <w:b/>
                <w:color w:val="000009"/>
                <w:sz w:val="24"/>
                <w:szCs w:val="24"/>
              </w:rPr>
            </w:pPr>
            <w:r>
              <w:rPr>
                <w:b/>
                <w:color w:val="000009"/>
                <w:sz w:val="24"/>
                <w:szCs w:val="24"/>
              </w:rPr>
              <w:t>TEMAS</w:t>
            </w:r>
          </w:p>
        </w:tc>
      </w:tr>
      <w:tr w:rsidR="00944FF1" w14:paraId="10AFCF28" w14:textId="77777777">
        <w:trPr>
          <w:trHeight w:val="440"/>
          <w:jc w:val="center"/>
        </w:trPr>
        <w:tc>
          <w:tcPr>
            <w:tcW w:w="2655" w:type="dxa"/>
            <w:vMerge w:val="restart"/>
            <w:shd w:val="clear" w:color="auto" w:fill="auto"/>
            <w:tcMar>
              <w:top w:w="100" w:type="dxa"/>
              <w:left w:w="100" w:type="dxa"/>
              <w:bottom w:w="100" w:type="dxa"/>
              <w:right w:w="100" w:type="dxa"/>
            </w:tcMar>
          </w:tcPr>
          <w:p w14:paraId="5AAFBA05" w14:textId="77777777" w:rsidR="00407AF2" w:rsidRDefault="00407AF2">
            <w:pPr>
              <w:widowControl w:val="0"/>
              <w:spacing w:after="0" w:line="240" w:lineRule="auto"/>
              <w:jc w:val="center"/>
              <w:rPr>
                <w:color w:val="000001"/>
                <w:sz w:val="24"/>
                <w:szCs w:val="24"/>
              </w:rPr>
            </w:pPr>
            <w:r>
              <w:rPr>
                <w:color w:val="000001"/>
                <w:sz w:val="24"/>
                <w:szCs w:val="24"/>
              </w:rPr>
              <w:t>Administração</w:t>
            </w:r>
          </w:p>
          <w:p w14:paraId="3BCE2D43" w14:textId="136311D4" w:rsidR="00944FF1" w:rsidRDefault="00407AF2">
            <w:pPr>
              <w:widowControl w:val="0"/>
              <w:spacing w:after="0" w:line="240" w:lineRule="auto"/>
              <w:jc w:val="center"/>
              <w:rPr>
                <w:color w:val="000001"/>
                <w:sz w:val="24"/>
                <w:szCs w:val="24"/>
              </w:rPr>
            </w:pPr>
            <w:proofErr w:type="gramStart"/>
            <w:r>
              <w:rPr>
                <w:color w:val="000001"/>
                <w:sz w:val="24"/>
                <w:szCs w:val="24"/>
              </w:rPr>
              <w:t>( Bacharelado</w:t>
            </w:r>
            <w:proofErr w:type="gramEnd"/>
            <w:r>
              <w:rPr>
                <w:color w:val="000001"/>
                <w:sz w:val="24"/>
                <w:szCs w:val="24"/>
              </w:rPr>
              <w:t>)</w:t>
            </w:r>
          </w:p>
        </w:tc>
        <w:tc>
          <w:tcPr>
            <w:tcW w:w="7065" w:type="dxa"/>
            <w:vMerge w:val="restart"/>
            <w:shd w:val="clear" w:color="auto" w:fill="auto"/>
            <w:tcMar>
              <w:top w:w="100" w:type="dxa"/>
              <w:left w:w="100" w:type="dxa"/>
              <w:bottom w:w="100" w:type="dxa"/>
              <w:right w:w="100" w:type="dxa"/>
            </w:tcMar>
          </w:tcPr>
          <w:p w14:paraId="6FAB3CBA" w14:textId="7104E613" w:rsidR="00944FF1" w:rsidRDefault="00407AF2">
            <w:pPr>
              <w:widowControl w:val="0"/>
              <w:numPr>
                <w:ilvl w:val="0"/>
                <w:numId w:val="6"/>
              </w:numPr>
              <w:spacing w:after="0" w:line="240" w:lineRule="auto"/>
              <w:rPr>
                <w:color w:val="202124"/>
                <w:sz w:val="24"/>
                <w:szCs w:val="24"/>
                <w:highlight w:val="white"/>
              </w:rPr>
            </w:pPr>
            <w:r>
              <w:rPr>
                <w:color w:val="202124"/>
                <w:sz w:val="24"/>
                <w:szCs w:val="24"/>
                <w:highlight w:val="white"/>
              </w:rPr>
              <w:t>Fundamentos da Administração</w:t>
            </w:r>
          </w:p>
          <w:p w14:paraId="1745A029" w14:textId="77777777" w:rsidR="00944FF1" w:rsidRDefault="00944FF1">
            <w:pPr>
              <w:widowControl w:val="0"/>
              <w:spacing w:after="0" w:line="240" w:lineRule="auto"/>
              <w:rPr>
                <w:color w:val="202124"/>
                <w:sz w:val="24"/>
                <w:szCs w:val="24"/>
                <w:highlight w:val="white"/>
              </w:rPr>
            </w:pPr>
          </w:p>
          <w:p w14:paraId="651E10A5" w14:textId="50E7B009" w:rsidR="00944FF1" w:rsidRDefault="00407AF2">
            <w:pPr>
              <w:widowControl w:val="0"/>
              <w:numPr>
                <w:ilvl w:val="0"/>
                <w:numId w:val="6"/>
              </w:numPr>
              <w:spacing w:after="0" w:line="240" w:lineRule="auto"/>
              <w:rPr>
                <w:color w:val="202124"/>
                <w:sz w:val="24"/>
                <w:szCs w:val="24"/>
                <w:highlight w:val="white"/>
              </w:rPr>
            </w:pPr>
            <w:r>
              <w:rPr>
                <w:color w:val="202124"/>
                <w:sz w:val="24"/>
                <w:szCs w:val="24"/>
                <w:highlight w:val="white"/>
              </w:rPr>
              <w:t>Gestão de Pessoas e Mercado de Trabalho</w:t>
            </w:r>
          </w:p>
          <w:p w14:paraId="4D717C48" w14:textId="77777777" w:rsidR="00944FF1" w:rsidRDefault="00944FF1">
            <w:pPr>
              <w:widowControl w:val="0"/>
              <w:spacing w:after="0" w:line="240" w:lineRule="auto"/>
              <w:rPr>
                <w:color w:val="202124"/>
                <w:sz w:val="24"/>
                <w:szCs w:val="24"/>
                <w:highlight w:val="white"/>
              </w:rPr>
            </w:pPr>
          </w:p>
          <w:p w14:paraId="15B9B70B" w14:textId="28698730" w:rsidR="00944FF1" w:rsidRDefault="00407AF2">
            <w:pPr>
              <w:widowControl w:val="0"/>
              <w:numPr>
                <w:ilvl w:val="0"/>
                <w:numId w:val="6"/>
              </w:numPr>
              <w:spacing w:after="0" w:line="240" w:lineRule="auto"/>
              <w:rPr>
                <w:color w:val="202124"/>
                <w:sz w:val="24"/>
                <w:szCs w:val="24"/>
                <w:highlight w:val="white"/>
              </w:rPr>
            </w:pPr>
            <w:r>
              <w:rPr>
                <w:color w:val="202124"/>
                <w:sz w:val="24"/>
                <w:szCs w:val="24"/>
                <w:highlight w:val="white"/>
              </w:rPr>
              <w:t>Gestão Financeira</w:t>
            </w:r>
          </w:p>
        </w:tc>
      </w:tr>
      <w:tr w:rsidR="00944FF1" w14:paraId="692BAB91" w14:textId="77777777">
        <w:trPr>
          <w:trHeight w:val="440"/>
          <w:jc w:val="center"/>
        </w:trPr>
        <w:tc>
          <w:tcPr>
            <w:tcW w:w="2655" w:type="dxa"/>
            <w:vMerge/>
            <w:shd w:val="clear" w:color="auto" w:fill="auto"/>
            <w:tcMar>
              <w:top w:w="100" w:type="dxa"/>
              <w:left w:w="100" w:type="dxa"/>
              <w:bottom w:w="100" w:type="dxa"/>
              <w:right w:w="100" w:type="dxa"/>
            </w:tcMar>
          </w:tcPr>
          <w:p w14:paraId="43AAE0D0" w14:textId="77777777" w:rsidR="00944FF1" w:rsidRDefault="00944FF1">
            <w:pPr>
              <w:widowControl w:val="0"/>
              <w:spacing w:after="0"/>
              <w:rPr>
                <w:color w:val="202124"/>
                <w:sz w:val="24"/>
                <w:szCs w:val="24"/>
                <w:highlight w:val="white"/>
              </w:rPr>
            </w:pPr>
          </w:p>
        </w:tc>
        <w:tc>
          <w:tcPr>
            <w:tcW w:w="7065" w:type="dxa"/>
            <w:vMerge/>
            <w:shd w:val="clear" w:color="auto" w:fill="auto"/>
            <w:tcMar>
              <w:top w:w="100" w:type="dxa"/>
              <w:left w:w="100" w:type="dxa"/>
              <w:bottom w:w="100" w:type="dxa"/>
              <w:right w:w="100" w:type="dxa"/>
            </w:tcMar>
          </w:tcPr>
          <w:p w14:paraId="0D7F56A5" w14:textId="77777777" w:rsidR="00944FF1" w:rsidRDefault="00944FF1">
            <w:pPr>
              <w:widowControl w:val="0"/>
              <w:spacing w:after="0"/>
              <w:rPr>
                <w:color w:val="202124"/>
                <w:sz w:val="24"/>
                <w:szCs w:val="24"/>
                <w:highlight w:val="white"/>
              </w:rPr>
            </w:pPr>
          </w:p>
        </w:tc>
      </w:tr>
      <w:tr w:rsidR="00944FF1" w14:paraId="55BCCD18" w14:textId="77777777">
        <w:trPr>
          <w:trHeight w:val="440"/>
          <w:jc w:val="center"/>
        </w:trPr>
        <w:tc>
          <w:tcPr>
            <w:tcW w:w="2655" w:type="dxa"/>
            <w:vMerge/>
            <w:shd w:val="clear" w:color="auto" w:fill="auto"/>
            <w:tcMar>
              <w:top w:w="100" w:type="dxa"/>
              <w:left w:w="100" w:type="dxa"/>
              <w:bottom w:w="100" w:type="dxa"/>
              <w:right w:w="100" w:type="dxa"/>
            </w:tcMar>
          </w:tcPr>
          <w:p w14:paraId="4B61B949" w14:textId="77777777" w:rsidR="00944FF1" w:rsidRDefault="00944FF1">
            <w:pPr>
              <w:widowControl w:val="0"/>
              <w:spacing w:after="0"/>
              <w:rPr>
                <w:color w:val="202124"/>
                <w:sz w:val="24"/>
                <w:szCs w:val="24"/>
                <w:highlight w:val="white"/>
              </w:rPr>
            </w:pPr>
          </w:p>
        </w:tc>
        <w:tc>
          <w:tcPr>
            <w:tcW w:w="7065" w:type="dxa"/>
            <w:vMerge/>
            <w:shd w:val="clear" w:color="auto" w:fill="auto"/>
            <w:tcMar>
              <w:top w:w="100" w:type="dxa"/>
              <w:left w:w="100" w:type="dxa"/>
              <w:bottom w:w="100" w:type="dxa"/>
              <w:right w:w="100" w:type="dxa"/>
            </w:tcMar>
          </w:tcPr>
          <w:p w14:paraId="7F0DF6AA" w14:textId="77777777" w:rsidR="00944FF1" w:rsidRDefault="00944FF1">
            <w:pPr>
              <w:widowControl w:val="0"/>
              <w:spacing w:after="0"/>
              <w:rPr>
                <w:color w:val="202124"/>
                <w:sz w:val="24"/>
                <w:szCs w:val="24"/>
                <w:highlight w:val="white"/>
              </w:rPr>
            </w:pPr>
          </w:p>
        </w:tc>
      </w:tr>
      <w:tr w:rsidR="00944FF1" w14:paraId="11AB09CA" w14:textId="77777777">
        <w:trPr>
          <w:trHeight w:val="440"/>
          <w:jc w:val="center"/>
        </w:trPr>
        <w:tc>
          <w:tcPr>
            <w:tcW w:w="2655" w:type="dxa"/>
            <w:vMerge/>
            <w:shd w:val="clear" w:color="auto" w:fill="auto"/>
            <w:tcMar>
              <w:top w:w="100" w:type="dxa"/>
              <w:left w:w="100" w:type="dxa"/>
              <w:bottom w:w="100" w:type="dxa"/>
              <w:right w:w="100" w:type="dxa"/>
            </w:tcMar>
          </w:tcPr>
          <w:p w14:paraId="4714FCF1" w14:textId="77777777" w:rsidR="00944FF1" w:rsidRDefault="00944FF1">
            <w:pPr>
              <w:widowControl w:val="0"/>
              <w:spacing w:after="0"/>
              <w:rPr>
                <w:color w:val="202124"/>
                <w:sz w:val="24"/>
                <w:szCs w:val="24"/>
                <w:highlight w:val="white"/>
              </w:rPr>
            </w:pPr>
          </w:p>
        </w:tc>
        <w:tc>
          <w:tcPr>
            <w:tcW w:w="7065" w:type="dxa"/>
            <w:vMerge/>
            <w:shd w:val="clear" w:color="auto" w:fill="auto"/>
            <w:tcMar>
              <w:top w:w="100" w:type="dxa"/>
              <w:left w:w="100" w:type="dxa"/>
              <w:bottom w:w="100" w:type="dxa"/>
              <w:right w:w="100" w:type="dxa"/>
            </w:tcMar>
          </w:tcPr>
          <w:p w14:paraId="0B38809F" w14:textId="77777777" w:rsidR="00944FF1" w:rsidRDefault="00944FF1">
            <w:pPr>
              <w:widowControl w:val="0"/>
              <w:spacing w:after="0"/>
              <w:rPr>
                <w:color w:val="202124"/>
                <w:sz w:val="24"/>
                <w:szCs w:val="24"/>
                <w:highlight w:val="white"/>
              </w:rPr>
            </w:pPr>
          </w:p>
        </w:tc>
      </w:tr>
      <w:tr w:rsidR="00944FF1" w14:paraId="0F95AEB0" w14:textId="77777777">
        <w:trPr>
          <w:trHeight w:val="337"/>
          <w:jc w:val="center"/>
        </w:trPr>
        <w:tc>
          <w:tcPr>
            <w:tcW w:w="2655" w:type="dxa"/>
            <w:vMerge/>
            <w:shd w:val="clear" w:color="auto" w:fill="auto"/>
            <w:tcMar>
              <w:top w:w="100" w:type="dxa"/>
              <w:left w:w="100" w:type="dxa"/>
              <w:bottom w:w="100" w:type="dxa"/>
              <w:right w:w="100" w:type="dxa"/>
            </w:tcMar>
          </w:tcPr>
          <w:p w14:paraId="69A33C6F" w14:textId="77777777" w:rsidR="00944FF1" w:rsidRDefault="00944FF1">
            <w:pPr>
              <w:widowControl w:val="0"/>
              <w:spacing w:after="0"/>
              <w:rPr>
                <w:color w:val="202124"/>
                <w:sz w:val="24"/>
                <w:szCs w:val="24"/>
                <w:highlight w:val="white"/>
              </w:rPr>
            </w:pPr>
          </w:p>
        </w:tc>
        <w:tc>
          <w:tcPr>
            <w:tcW w:w="7065" w:type="dxa"/>
            <w:vMerge/>
            <w:shd w:val="clear" w:color="auto" w:fill="auto"/>
            <w:tcMar>
              <w:top w:w="100" w:type="dxa"/>
              <w:left w:w="100" w:type="dxa"/>
              <w:bottom w:w="100" w:type="dxa"/>
              <w:right w:w="100" w:type="dxa"/>
            </w:tcMar>
          </w:tcPr>
          <w:p w14:paraId="3652550D" w14:textId="77777777" w:rsidR="00944FF1" w:rsidRDefault="00944FF1">
            <w:pPr>
              <w:widowControl w:val="0"/>
              <w:spacing w:after="0"/>
              <w:rPr>
                <w:color w:val="202124"/>
                <w:sz w:val="24"/>
                <w:szCs w:val="24"/>
                <w:highlight w:val="white"/>
              </w:rPr>
            </w:pPr>
          </w:p>
        </w:tc>
      </w:tr>
    </w:tbl>
    <w:p w14:paraId="7C5B5D0B" w14:textId="77777777" w:rsidR="00944FF1" w:rsidRDefault="00944FF1">
      <w:pPr>
        <w:widowControl w:val="0"/>
        <w:spacing w:after="0"/>
        <w:ind w:left="119" w:right="123"/>
        <w:jc w:val="center"/>
        <w:rPr>
          <w:b/>
          <w:color w:val="000009"/>
          <w:sz w:val="24"/>
          <w:szCs w:val="24"/>
        </w:rPr>
      </w:pPr>
      <w:bookmarkStart w:id="2" w:name="_heading=h.30j0zll" w:colFirst="0" w:colLast="0"/>
      <w:bookmarkEnd w:id="2"/>
    </w:p>
    <w:sectPr w:rsidR="00944FF1">
      <w:pgSz w:w="11900" w:h="16840"/>
      <w:pgMar w:top="1418" w:right="1134" w:bottom="426" w:left="1418" w:header="28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1A938" w14:textId="77777777" w:rsidR="004D130E" w:rsidRDefault="004D130E">
      <w:pPr>
        <w:spacing w:after="0" w:line="240" w:lineRule="auto"/>
      </w:pPr>
      <w:r>
        <w:separator/>
      </w:r>
    </w:p>
  </w:endnote>
  <w:endnote w:type="continuationSeparator" w:id="0">
    <w:p w14:paraId="272E30B8" w14:textId="77777777" w:rsidR="004D130E" w:rsidRDefault="004D1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sig w:usb0="00000287" w:usb1="00000000" w:usb2="00000000" w:usb3="00000000" w:csb0="2000009F" w:csb1="00000000"/>
  </w:font>
  <w:font w:name="SimSun">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A1A50" w14:textId="77777777" w:rsidR="004D130E" w:rsidRDefault="004D130E">
      <w:pPr>
        <w:spacing w:after="0" w:line="240" w:lineRule="auto"/>
      </w:pPr>
      <w:r>
        <w:separator/>
      </w:r>
    </w:p>
  </w:footnote>
  <w:footnote w:type="continuationSeparator" w:id="0">
    <w:p w14:paraId="582E64B9" w14:textId="77777777" w:rsidR="004D130E" w:rsidRDefault="004D1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A2006" w14:textId="77777777" w:rsidR="00944FF1" w:rsidRDefault="00E70D6C">
    <w:pPr>
      <w:widowControl w:val="0"/>
      <w:spacing w:after="0" w:line="240" w:lineRule="auto"/>
      <w:ind w:left="4200"/>
      <w:rPr>
        <w:rFonts w:ascii="Arial" w:eastAsia="Arial" w:hAnsi="Arial" w:cs="Arial"/>
        <w:sz w:val="20"/>
        <w:szCs w:val="20"/>
      </w:rPr>
    </w:pPr>
    <w:r>
      <w:rPr>
        <w:rFonts w:ascii="Arial" w:eastAsia="Arial" w:hAnsi="Arial" w:cs="Arial"/>
        <w:noProof/>
        <w:sz w:val="20"/>
        <w:szCs w:val="20"/>
      </w:rPr>
      <w:drawing>
        <wp:inline distT="0" distB="0" distL="114300" distR="114300" wp14:anchorId="4B1956D6" wp14:editId="262522FD">
          <wp:extent cx="527050" cy="584835"/>
          <wp:effectExtent l="0" t="0" r="0" b="0"/>
          <wp:docPr id="35" name="image1.png"/>
          <wp:cNvGraphicFramePr/>
          <a:graphic xmlns:a="http://schemas.openxmlformats.org/drawingml/2006/main">
            <a:graphicData uri="http://schemas.openxmlformats.org/drawingml/2006/picture">
              <pic:pic xmlns:pic="http://schemas.openxmlformats.org/drawingml/2006/picture">
                <pic:nvPicPr>
                  <pic:cNvPr id="35" name="image1.png"/>
                  <pic:cNvPicPr preferRelativeResize="0"/>
                </pic:nvPicPr>
                <pic:blipFill>
                  <a:blip r:embed="rId1"/>
                  <a:srcRect/>
                  <a:stretch>
                    <a:fillRect/>
                  </a:stretch>
                </pic:blipFill>
                <pic:spPr>
                  <a:xfrm>
                    <a:off x="0" y="0"/>
                    <a:ext cx="527050" cy="584835"/>
                  </a:xfrm>
                  <a:prstGeom prst="rect">
                    <a:avLst/>
                  </a:prstGeom>
                </pic:spPr>
              </pic:pic>
            </a:graphicData>
          </a:graphic>
        </wp:inline>
      </w:drawing>
    </w:r>
  </w:p>
  <w:p w14:paraId="7F8B4DF5" w14:textId="77777777" w:rsidR="00944FF1" w:rsidRDefault="00E70D6C">
    <w:pPr>
      <w:tabs>
        <w:tab w:val="center" w:pos="4674"/>
        <w:tab w:val="left" w:pos="6345"/>
      </w:tabs>
      <w:spacing w:before="60" w:after="0" w:line="240" w:lineRule="auto"/>
      <w:rPr>
        <w:sz w:val="20"/>
        <w:szCs w:val="20"/>
      </w:rPr>
    </w:pPr>
    <w:r>
      <w:rPr>
        <w:sz w:val="20"/>
        <w:szCs w:val="20"/>
      </w:rPr>
      <w:tab/>
      <w:t>MINISTÉRIO DA EDUCAÇÃO</w:t>
    </w:r>
    <w:r>
      <w:rPr>
        <w:sz w:val="20"/>
        <w:szCs w:val="20"/>
      </w:rPr>
      <w:tab/>
    </w:r>
  </w:p>
  <w:p w14:paraId="1E3AB0A8" w14:textId="77777777" w:rsidR="00944FF1" w:rsidRDefault="00E70D6C">
    <w:pPr>
      <w:spacing w:after="0" w:line="240" w:lineRule="auto"/>
      <w:jc w:val="center"/>
      <w:rPr>
        <w:sz w:val="20"/>
        <w:szCs w:val="20"/>
      </w:rPr>
    </w:pPr>
    <w:r>
      <w:rPr>
        <w:sz w:val="20"/>
        <w:szCs w:val="20"/>
      </w:rPr>
      <w:t>Secretaria de Educação Profissional e Tecnológica</w:t>
    </w:r>
  </w:p>
  <w:p w14:paraId="4C97F239" w14:textId="77777777" w:rsidR="00944FF1" w:rsidRDefault="00E70D6C">
    <w:pPr>
      <w:spacing w:after="0" w:line="240" w:lineRule="auto"/>
      <w:jc w:val="center"/>
      <w:rPr>
        <w:sz w:val="20"/>
        <w:szCs w:val="20"/>
      </w:rPr>
    </w:pPr>
    <w:r>
      <w:rPr>
        <w:sz w:val="20"/>
        <w:szCs w:val="20"/>
      </w:rPr>
      <w:t>Instituto Federal de Educação, Ciência e Tecnologia do Rio Grande do Sul</w:t>
    </w:r>
  </w:p>
  <w:p w14:paraId="7C3462B3" w14:textId="77777777" w:rsidR="00944FF1" w:rsidRDefault="00E70D6C">
    <w:pPr>
      <w:spacing w:after="0" w:line="240" w:lineRule="auto"/>
      <w:jc w:val="center"/>
      <w:rPr>
        <w:sz w:val="20"/>
        <w:szCs w:val="20"/>
      </w:rPr>
    </w:pPr>
    <w:r>
      <w:rPr>
        <w:sz w:val="20"/>
        <w:szCs w:val="20"/>
      </w:rPr>
      <w:t>Coordenadoria de Gestão de Pessoas</w:t>
    </w:r>
  </w:p>
  <w:p w14:paraId="00BB5FBF" w14:textId="77777777" w:rsidR="00944FF1" w:rsidRDefault="00E70D6C">
    <w:pPr>
      <w:tabs>
        <w:tab w:val="center" w:pos="5044"/>
        <w:tab w:val="right" w:pos="10088"/>
      </w:tabs>
      <w:spacing w:after="0"/>
      <w:jc w:val="center"/>
      <w:rPr>
        <w:sz w:val="20"/>
        <w:szCs w:val="20"/>
      </w:rPr>
    </w:pPr>
    <w:r>
      <w:rPr>
        <w:sz w:val="20"/>
        <w:szCs w:val="20"/>
      </w:rPr>
      <w:t>RS 239, KM 68, nº 3505 – Rolante/RS – CEP: 95690-000</w:t>
    </w:r>
  </w:p>
  <w:p w14:paraId="2F54D976" w14:textId="77777777" w:rsidR="00944FF1" w:rsidRDefault="00E70D6C">
    <w:pPr>
      <w:tabs>
        <w:tab w:val="center" w:pos="5044"/>
        <w:tab w:val="right" w:pos="10088"/>
      </w:tabs>
      <w:spacing w:after="0"/>
      <w:jc w:val="center"/>
      <w:rPr>
        <w:sz w:val="20"/>
        <w:szCs w:val="20"/>
      </w:rPr>
    </w:pPr>
    <w:r>
      <w:rPr>
        <w:sz w:val="20"/>
        <w:szCs w:val="20"/>
      </w:rPr>
      <w:t xml:space="preserve">Telefone: (51) 3547.9613 – </w:t>
    </w:r>
    <w:hyperlink r:id="rId2">
      <w:r>
        <w:rPr>
          <w:color w:val="0000FF"/>
          <w:sz w:val="20"/>
          <w:szCs w:val="20"/>
          <w:u w:val="single"/>
        </w:rPr>
        <w:t>www.ifrs.edu.br/rolante/</w:t>
      </w:r>
    </w:hyperlink>
    <w:r>
      <w:rPr>
        <w:sz w:val="20"/>
        <w:szCs w:val="20"/>
      </w:rPr>
      <w:t xml:space="preserve"> - E-mail: cgp@rolante.ifrs.edu.br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E306ED"/>
    <w:multiLevelType w:val="multilevel"/>
    <w:tmpl w:val="B5E306ED"/>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BF205925"/>
    <w:multiLevelType w:val="multilevel"/>
    <w:tmpl w:val="BF2059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CF092B84"/>
    <w:multiLevelType w:val="multilevel"/>
    <w:tmpl w:val="CF092B84"/>
    <w:lvl w:ilvl="0">
      <w:start w:val="8"/>
      <w:numFmt w:val="decimal"/>
      <w:lvlText w:val="%1."/>
      <w:lvlJc w:val="left"/>
      <w:pPr>
        <w:ind w:left="540" w:hanging="540"/>
      </w:pPr>
      <w:rPr>
        <w:rFonts w:ascii="Arial" w:eastAsia="Arial" w:hAnsi="Arial" w:cs="Arial"/>
        <w:b/>
        <w:color w:val="0066FF"/>
        <w:sz w:val="22"/>
        <w:szCs w:val="22"/>
        <w:vertAlign w:val="baseline"/>
      </w:rPr>
    </w:lvl>
    <w:lvl w:ilvl="1">
      <w:start w:val="2"/>
      <w:numFmt w:val="decimal"/>
      <w:lvlText w:val="%1.%2."/>
      <w:lvlJc w:val="left"/>
      <w:pPr>
        <w:ind w:left="540" w:hanging="540"/>
      </w:pPr>
      <w:rPr>
        <w:rFonts w:ascii="Arial" w:eastAsia="Arial" w:hAnsi="Arial" w:cs="Arial"/>
        <w:b/>
        <w:color w:val="0066FF"/>
        <w:sz w:val="22"/>
        <w:szCs w:val="22"/>
        <w:vertAlign w:val="baseline"/>
      </w:rPr>
    </w:lvl>
    <w:lvl w:ilvl="2">
      <w:start w:val="6"/>
      <w:numFmt w:val="decimal"/>
      <w:lvlText w:val="%1.%2.%3."/>
      <w:lvlJc w:val="left"/>
      <w:pPr>
        <w:ind w:left="720" w:hanging="720"/>
      </w:pPr>
      <w:rPr>
        <w:rFonts w:ascii="Arial" w:eastAsia="Arial" w:hAnsi="Arial" w:cs="Arial"/>
        <w:b w:val="0"/>
        <w:color w:val="000000"/>
        <w:sz w:val="22"/>
        <w:szCs w:val="22"/>
        <w:vertAlign w:val="baseline"/>
      </w:rPr>
    </w:lvl>
    <w:lvl w:ilvl="3">
      <w:start w:val="1"/>
      <w:numFmt w:val="decimal"/>
      <w:lvlText w:val="%1.%2.%3.%4."/>
      <w:lvlJc w:val="left"/>
      <w:pPr>
        <w:ind w:left="720" w:hanging="720"/>
      </w:pPr>
      <w:rPr>
        <w:rFonts w:ascii="Arial" w:eastAsia="Arial" w:hAnsi="Arial" w:cs="Arial"/>
        <w:b/>
        <w:color w:val="0066FF"/>
        <w:sz w:val="22"/>
        <w:szCs w:val="22"/>
        <w:vertAlign w:val="baseline"/>
      </w:rPr>
    </w:lvl>
    <w:lvl w:ilvl="4">
      <w:start w:val="1"/>
      <w:numFmt w:val="decimal"/>
      <w:lvlText w:val="%1.%2.%3.%4.%5."/>
      <w:lvlJc w:val="left"/>
      <w:pPr>
        <w:ind w:left="1080" w:hanging="1080"/>
      </w:pPr>
      <w:rPr>
        <w:rFonts w:ascii="Arial" w:eastAsia="Arial" w:hAnsi="Arial" w:cs="Arial"/>
        <w:b/>
        <w:color w:val="0066FF"/>
        <w:sz w:val="22"/>
        <w:szCs w:val="22"/>
        <w:vertAlign w:val="baseline"/>
      </w:rPr>
    </w:lvl>
    <w:lvl w:ilvl="5">
      <w:start w:val="1"/>
      <w:numFmt w:val="decimal"/>
      <w:lvlText w:val="%1.%2.%3.%4.%5.%6."/>
      <w:lvlJc w:val="left"/>
      <w:pPr>
        <w:ind w:left="1080" w:hanging="1080"/>
      </w:pPr>
      <w:rPr>
        <w:rFonts w:ascii="Arial" w:eastAsia="Arial" w:hAnsi="Arial" w:cs="Arial"/>
        <w:b/>
        <w:color w:val="0066FF"/>
        <w:sz w:val="22"/>
        <w:szCs w:val="22"/>
        <w:vertAlign w:val="baseline"/>
      </w:rPr>
    </w:lvl>
    <w:lvl w:ilvl="6">
      <w:start w:val="1"/>
      <w:numFmt w:val="decimal"/>
      <w:lvlText w:val="%1.%2.%3.%4.%5.%6.%7."/>
      <w:lvlJc w:val="left"/>
      <w:pPr>
        <w:ind w:left="1440" w:hanging="1440"/>
      </w:pPr>
      <w:rPr>
        <w:rFonts w:ascii="Arial" w:eastAsia="Arial" w:hAnsi="Arial" w:cs="Arial"/>
        <w:b/>
        <w:color w:val="0066FF"/>
        <w:sz w:val="22"/>
        <w:szCs w:val="22"/>
        <w:vertAlign w:val="baseline"/>
      </w:rPr>
    </w:lvl>
    <w:lvl w:ilvl="7">
      <w:start w:val="1"/>
      <w:numFmt w:val="decimal"/>
      <w:lvlText w:val="%1.%2.%3.%4.%5.%6.%7.%8."/>
      <w:lvlJc w:val="left"/>
      <w:pPr>
        <w:ind w:left="1440" w:hanging="1440"/>
      </w:pPr>
      <w:rPr>
        <w:rFonts w:ascii="Arial" w:eastAsia="Arial" w:hAnsi="Arial" w:cs="Arial"/>
        <w:b/>
        <w:color w:val="0066FF"/>
        <w:sz w:val="22"/>
        <w:szCs w:val="22"/>
        <w:vertAlign w:val="baseline"/>
      </w:rPr>
    </w:lvl>
    <w:lvl w:ilvl="8">
      <w:start w:val="1"/>
      <w:numFmt w:val="decimal"/>
      <w:lvlText w:val="%1.%2.%3.%4.%5.%6.%7.%8.%9."/>
      <w:lvlJc w:val="left"/>
      <w:pPr>
        <w:ind w:left="1800" w:hanging="1800"/>
      </w:pPr>
      <w:rPr>
        <w:rFonts w:ascii="Arial" w:eastAsia="Arial" w:hAnsi="Arial" w:cs="Arial"/>
        <w:b/>
        <w:color w:val="0066FF"/>
        <w:sz w:val="22"/>
        <w:szCs w:val="22"/>
        <w:vertAlign w:val="baseline"/>
      </w:rPr>
    </w:lvl>
  </w:abstractNum>
  <w:abstractNum w:abstractNumId="3" w15:restartNumberingAfterBreak="0">
    <w:nsid w:val="0053208E"/>
    <w:multiLevelType w:val="multilevel"/>
    <w:tmpl w:val="0053208E"/>
    <w:lvl w:ilvl="0">
      <w:start w:val="8"/>
      <w:numFmt w:val="decimal"/>
      <w:lvlText w:val="%1"/>
      <w:lvlJc w:val="left"/>
      <w:pPr>
        <w:ind w:left="480" w:hanging="480"/>
      </w:pPr>
      <w:rPr>
        <w:vertAlign w:val="baseline"/>
      </w:rPr>
    </w:lvl>
    <w:lvl w:ilvl="1">
      <w:start w:val="2"/>
      <w:numFmt w:val="decimal"/>
      <w:lvlText w:val="%1.%2"/>
      <w:lvlJc w:val="left"/>
      <w:pPr>
        <w:ind w:left="480" w:hanging="480"/>
      </w:pPr>
      <w:rPr>
        <w:vertAlign w:val="baseline"/>
      </w:rPr>
    </w:lvl>
    <w:lvl w:ilvl="2">
      <w:start w:val="3"/>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03D62ECE"/>
    <w:multiLevelType w:val="multilevel"/>
    <w:tmpl w:val="03D62E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9ADCABA"/>
    <w:multiLevelType w:val="multilevel"/>
    <w:tmpl w:val="59ADCABA"/>
    <w:lvl w:ilvl="0">
      <w:start w:val="8"/>
      <w:numFmt w:val="decimal"/>
      <w:lvlText w:val="%1"/>
      <w:lvlJc w:val="left"/>
      <w:pPr>
        <w:ind w:left="660" w:hanging="660"/>
      </w:pPr>
      <w:rPr>
        <w:rFonts w:ascii="Arial" w:eastAsia="Arial" w:hAnsi="Arial" w:cs="Arial"/>
        <w:b/>
        <w:color w:val="0066FF"/>
        <w:sz w:val="22"/>
        <w:szCs w:val="22"/>
        <w:vertAlign w:val="baseline"/>
      </w:rPr>
    </w:lvl>
    <w:lvl w:ilvl="1">
      <w:start w:val="2"/>
      <w:numFmt w:val="decimal"/>
      <w:lvlText w:val="%1.%2"/>
      <w:lvlJc w:val="left"/>
      <w:pPr>
        <w:ind w:left="660" w:hanging="660"/>
      </w:pPr>
      <w:rPr>
        <w:rFonts w:ascii="Arial" w:eastAsia="Arial" w:hAnsi="Arial" w:cs="Arial"/>
        <w:b/>
        <w:color w:val="0066FF"/>
        <w:sz w:val="22"/>
        <w:szCs w:val="22"/>
        <w:vertAlign w:val="baseline"/>
      </w:rPr>
    </w:lvl>
    <w:lvl w:ilvl="2">
      <w:start w:val="6"/>
      <w:numFmt w:val="decimal"/>
      <w:lvlText w:val="%1.%2.%3"/>
      <w:lvlJc w:val="left"/>
      <w:pPr>
        <w:ind w:left="720" w:hanging="720"/>
      </w:pPr>
      <w:rPr>
        <w:rFonts w:ascii="Calibri" w:eastAsia="Calibri" w:hAnsi="Calibri" w:cs="Calibri"/>
        <w:b w:val="0"/>
        <w:color w:val="000000"/>
        <w:sz w:val="24"/>
        <w:szCs w:val="24"/>
        <w:vertAlign w:val="baseline"/>
      </w:rPr>
    </w:lvl>
    <w:lvl w:ilvl="3">
      <w:start w:val="1"/>
      <w:numFmt w:val="decimal"/>
      <w:lvlText w:val="%1.%2.%3.%4"/>
      <w:lvlJc w:val="left"/>
      <w:pPr>
        <w:ind w:left="720" w:hanging="720"/>
      </w:pPr>
      <w:rPr>
        <w:rFonts w:ascii="Calibri" w:eastAsia="Calibri" w:hAnsi="Calibri" w:cs="Calibri"/>
        <w:b w:val="0"/>
        <w:color w:val="000000"/>
        <w:sz w:val="22"/>
        <w:szCs w:val="22"/>
        <w:vertAlign w:val="baseline"/>
      </w:rPr>
    </w:lvl>
    <w:lvl w:ilvl="4">
      <w:start w:val="1"/>
      <w:numFmt w:val="decimal"/>
      <w:lvlText w:val="%1.%2.%3.%4.%5"/>
      <w:lvlJc w:val="left"/>
      <w:pPr>
        <w:ind w:left="1080" w:hanging="1080"/>
      </w:pPr>
      <w:rPr>
        <w:rFonts w:ascii="Arial" w:eastAsia="Arial" w:hAnsi="Arial" w:cs="Arial"/>
        <w:b/>
        <w:color w:val="0066FF"/>
        <w:sz w:val="22"/>
        <w:szCs w:val="22"/>
        <w:vertAlign w:val="baseline"/>
      </w:rPr>
    </w:lvl>
    <w:lvl w:ilvl="5">
      <w:start w:val="1"/>
      <w:numFmt w:val="decimal"/>
      <w:lvlText w:val="%1.%2.%3.%4.%5.%6"/>
      <w:lvlJc w:val="left"/>
      <w:pPr>
        <w:ind w:left="1080" w:hanging="1080"/>
      </w:pPr>
      <w:rPr>
        <w:rFonts w:ascii="Arial" w:eastAsia="Arial" w:hAnsi="Arial" w:cs="Arial"/>
        <w:b/>
        <w:color w:val="0066FF"/>
        <w:sz w:val="22"/>
        <w:szCs w:val="22"/>
        <w:vertAlign w:val="baseline"/>
      </w:rPr>
    </w:lvl>
    <w:lvl w:ilvl="6">
      <w:start w:val="1"/>
      <w:numFmt w:val="decimal"/>
      <w:lvlText w:val="%1.%2.%3.%4.%5.%6.%7"/>
      <w:lvlJc w:val="left"/>
      <w:pPr>
        <w:ind w:left="1440" w:hanging="1440"/>
      </w:pPr>
      <w:rPr>
        <w:rFonts w:ascii="Arial" w:eastAsia="Arial" w:hAnsi="Arial" w:cs="Arial"/>
        <w:b/>
        <w:color w:val="0066FF"/>
        <w:sz w:val="22"/>
        <w:szCs w:val="22"/>
        <w:vertAlign w:val="baseline"/>
      </w:rPr>
    </w:lvl>
    <w:lvl w:ilvl="7">
      <w:start w:val="1"/>
      <w:numFmt w:val="decimal"/>
      <w:lvlText w:val="%1.%2.%3.%4.%5.%6.%7.%8"/>
      <w:lvlJc w:val="left"/>
      <w:pPr>
        <w:ind w:left="1440" w:hanging="1440"/>
      </w:pPr>
      <w:rPr>
        <w:rFonts w:ascii="Arial" w:eastAsia="Arial" w:hAnsi="Arial" w:cs="Arial"/>
        <w:b/>
        <w:color w:val="0066FF"/>
        <w:sz w:val="22"/>
        <w:szCs w:val="22"/>
        <w:vertAlign w:val="baseline"/>
      </w:rPr>
    </w:lvl>
    <w:lvl w:ilvl="8">
      <w:start w:val="1"/>
      <w:numFmt w:val="decimal"/>
      <w:lvlText w:val="%1.%2.%3.%4.%5.%6.%7.%8.%9"/>
      <w:lvlJc w:val="left"/>
      <w:pPr>
        <w:ind w:left="1800" w:hanging="1800"/>
      </w:pPr>
      <w:rPr>
        <w:rFonts w:ascii="Arial" w:eastAsia="Arial" w:hAnsi="Arial" w:cs="Arial"/>
        <w:b/>
        <w:color w:val="0066FF"/>
        <w:sz w:val="22"/>
        <w:szCs w:val="22"/>
        <w:vertAlign w:val="baseline"/>
      </w:rPr>
    </w:lvl>
  </w:abstractNum>
  <w:num w:numId="1" w16cid:durableId="1702969364">
    <w:abstractNumId w:val="3"/>
  </w:num>
  <w:num w:numId="2" w16cid:durableId="558635874">
    <w:abstractNumId w:val="2"/>
  </w:num>
  <w:num w:numId="3" w16cid:durableId="1894080283">
    <w:abstractNumId w:val="5"/>
  </w:num>
  <w:num w:numId="4" w16cid:durableId="1887797064">
    <w:abstractNumId w:val="1"/>
  </w:num>
  <w:num w:numId="5" w16cid:durableId="199128404">
    <w:abstractNumId w:val="0"/>
  </w:num>
  <w:num w:numId="6" w16cid:durableId="1958539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F1"/>
    <w:rsid w:val="002D16BB"/>
    <w:rsid w:val="0031105C"/>
    <w:rsid w:val="00387FDB"/>
    <w:rsid w:val="00407AF2"/>
    <w:rsid w:val="004D130E"/>
    <w:rsid w:val="005D3EEA"/>
    <w:rsid w:val="007111B9"/>
    <w:rsid w:val="007B5F6A"/>
    <w:rsid w:val="007C408A"/>
    <w:rsid w:val="00944FF1"/>
    <w:rsid w:val="00B305F5"/>
    <w:rsid w:val="00BC1F80"/>
    <w:rsid w:val="00C302E0"/>
    <w:rsid w:val="00D92495"/>
    <w:rsid w:val="00E2277E"/>
    <w:rsid w:val="00E24EE5"/>
    <w:rsid w:val="00E70D6C"/>
    <w:rsid w:val="00FF4314"/>
    <w:rsid w:val="78750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86C3"/>
  <w15:docId w15:val="{215983A8-4D5F-40F3-AA0A-4F59FE3D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t-BR" w:eastAsia="pt-BR"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unhideWhenUsed/>
    <w:pPr>
      <w:tabs>
        <w:tab w:val="center" w:pos="4252"/>
        <w:tab w:val="right" w:pos="8504"/>
      </w:tabs>
      <w:spacing w:after="0" w:line="240" w:lineRule="auto"/>
    </w:pPr>
  </w:style>
  <w:style w:type="paragraph" w:styleId="Rodap">
    <w:name w:val="footer"/>
    <w:basedOn w:val="Normal"/>
    <w:link w:val="RodapChar"/>
    <w:uiPriority w:val="99"/>
    <w:unhideWhenUsed/>
    <w:pPr>
      <w:tabs>
        <w:tab w:val="center" w:pos="4252"/>
        <w:tab w:val="right" w:pos="8504"/>
      </w:tabs>
      <w:spacing w:after="0" w:line="240" w:lineRule="auto"/>
    </w:p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linkVisitado">
    <w:name w:val="FollowedHyperlink"/>
    <w:basedOn w:val="Fontepargpadro"/>
    <w:uiPriority w:val="99"/>
    <w:semiHidden/>
    <w:unhideWhenUsed/>
    <w:rPr>
      <w:color w:val="800080" w:themeColor="followedHyperlink"/>
      <w:u w:val="single"/>
    </w:rPr>
  </w:style>
  <w:style w:type="character" w:styleId="Hyperlink">
    <w:name w:val="Hyperlink"/>
    <w:basedOn w:val="Fontepargpadro"/>
    <w:uiPriority w:val="99"/>
    <w:unhideWhenUsed/>
    <w:rPr>
      <w:color w:val="0000FF" w:themeColor="hyperlink"/>
      <w:u w:val="single"/>
    </w:rPr>
  </w:style>
  <w:style w:type="table" w:customStyle="1" w:styleId="TableNormal">
    <w:name w:val="Table Normal"/>
    <w:qFormat/>
    <w:tblPr>
      <w:tblCellMar>
        <w:top w:w="0" w:type="dxa"/>
        <w:left w:w="0" w:type="dxa"/>
        <w:bottom w:w="0" w:type="dxa"/>
        <w:right w:w="0" w:type="dxa"/>
      </w:tblCellMar>
    </w:tblPr>
  </w:style>
  <w:style w:type="table" w:customStyle="1" w:styleId="Style25">
    <w:name w:val="_Style 25"/>
    <w:basedOn w:val="TableNormal"/>
    <w:qFormat/>
    <w:tblPr/>
  </w:style>
  <w:style w:type="table" w:customStyle="1" w:styleId="Style26">
    <w:name w:val="_Style 26"/>
    <w:basedOn w:val="TableNormal"/>
    <w:qFormat/>
    <w:tblPr>
      <w:tblCellMar>
        <w:left w:w="115" w:type="dxa"/>
        <w:right w:w="115" w:type="dxa"/>
      </w:tblCellMar>
    </w:tblPr>
  </w:style>
  <w:style w:type="table" w:customStyle="1" w:styleId="Style27">
    <w:name w:val="_Style 27"/>
    <w:basedOn w:val="TableNormal"/>
    <w:qFormat/>
    <w:tblPr>
      <w:tblCellMar>
        <w:left w:w="115" w:type="dxa"/>
        <w:right w:w="115" w:type="dxa"/>
      </w:tblCellMar>
    </w:tblPr>
  </w:style>
  <w:style w:type="table" w:customStyle="1" w:styleId="Style28">
    <w:name w:val="_Style 28"/>
    <w:basedOn w:val="TableNormal"/>
    <w:qFormat/>
    <w:tblPr>
      <w:tblCellMar>
        <w:left w:w="108" w:type="dxa"/>
        <w:right w:w="108" w:type="dxa"/>
      </w:tblCellMar>
    </w:tblPr>
  </w:style>
  <w:style w:type="table" w:customStyle="1" w:styleId="Style29">
    <w:name w:val="_Style 29"/>
    <w:basedOn w:val="TableNormal"/>
    <w:qFormat/>
    <w:tblPr/>
  </w:style>
  <w:style w:type="table" w:customStyle="1" w:styleId="Style30">
    <w:name w:val="_Style 30"/>
    <w:basedOn w:val="TableNormal"/>
    <w:qFormat/>
    <w:tblPr/>
  </w:style>
  <w:style w:type="table" w:customStyle="1" w:styleId="Style31">
    <w:name w:val="_Style 31"/>
    <w:basedOn w:val="TableNormal"/>
    <w:qFormat/>
    <w:tblPr>
      <w:tblCellMar>
        <w:left w:w="70" w:type="dxa"/>
        <w:right w:w="70" w:type="dxa"/>
      </w:tblCellMar>
    </w:tblPr>
  </w:style>
  <w:style w:type="table" w:customStyle="1" w:styleId="Style32">
    <w:name w:val="_Style 32"/>
    <w:basedOn w:val="TableNormal"/>
    <w:tblPr>
      <w:tblCellMar>
        <w:left w:w="70" w:type="dxa"/>
        <w:right w:w="70" w:type="dxa"/>
      </w:tblCellMar>
    </w:tblPr>
  </w:style>
  <w:style w:type="character" w:customStyle="1" w:styleId="TextodebaloChar">
    <w:name w:val="Texto de balão Char"/>
    <w:basedOn w:val="Fontepargpadro"/>
    <w:link w:val="Textodebalo"/>
    <w:uiPriority w:val="99"/>
    <w:semiHidden/>
    <w:rPr>
      <w:rFonts w:ascii="Tahoma" w:hAnsi="Tahoma" w:cs="Tahoma"/>
      <w:sz w:val="16"/>
      <w:szCs w:val="16"/>
    </w:rPr>
  </w:style>
  <w:style w:type="table" w:customStyle="1" w:styleId="Style35">
    <w:name w:val="_Style 35"/>
    <w:basedOn w:val="TableNormal"/>
    <w:tblPr>
      <w:tblCellMar>
        <w:left w:w="70" w:type="dxa"/>
        <w:right w:w="70" w:type="dxa"/>
      </w:tblCellMar>
    </w:tblPr>
  </w:style>
  <w:style w:type="table" w:customStyle="1" w:styleId="Style36">
    <w:name w:val="_Style 36"/>
    <w:basedOn w:val="TableNormal"/>
    <w:tblPr>
      <w:tblCellMar>
        <w:left w:w="70" w:type="dxa"/>
        <w:right w:w="70" w:type="dxa"/>
      </w:tblCellMar>
    </w:tblPr>
  </w:style>
  <w:style w:type="table" w:customStyle="1" w:styleId="Style37">
    <w:name w:val="_Style 37"/>
    <w:basedOn w:val="TableNormal"/>
    <w:tblPr>
      <w:tblCellMar>
        <w:left w:w="70" w:type="dxa"/>
        <w:right w:w="70" w:type="dxa"/>
      </w:tblCellMar>
    </w:tblPr>
  </w:style>
  <w:style w:type="table" w:customStyle="1" w:styleId="Style38">
    <w:name w:val="_Style 38"/>
    <w:basedOn w:val="TableNormal"/>
    <w:tblPr>
      <w:tblCellMar>
        <w:left w:w="70" w:type="dxa"/>
        <w:right w:w="70" w:type="dxa"/>
      </w:tblCellMar>
    </w:tblPr>
  </w:style>
  <w:style w:type="table" w:customStyle="1" w:styleId="Style39">
    <w:name w:val="_Style 39"/>
    <w:basedOn w:val="TableNormal"/>
    <w:tblPr>
      <w:tblCellMar>
        <w:left w:w="70" w:type="dxa"/>
        <w:right w:w="70" w:type="dxa"/>
      </w:tblCellMar>
    </w:tblPr>
  </w:style>
  <w:style w:type="table" w:customStyle="1" w:styleId="Style40">
    <w:name w:val="_Style 40"/>
    <w:basedOn w:val="TableNormal"/>
    <w:tblPr>
      <w:tblCellMar>
        <w:left w:w="70" w:type="dxa"/>
        <w:right w:w="70" w:type="dxa"/>
      </w:tblCellMar>
    </w:tblPr>
  </w:style>
  <w:style w:type="table" w:customStyle="1" w:styleId="Style41">
    <w:name w:val="_Style 41"/>
    <w:basedOn w:val="TableNormal"/>
    <w:tblPr>
      <w:tblCellMar>
        <w:left w:w="70" w:type="dxa"/>
        <w:right w:w="70" w:type="dxa"/>
      </w:tblCellMar>
    </w:tblPr>
  </w:style>
  <w:style w:type="table" w:customStyle="1" w:styleId="Style42">
    <w:name w:val="_Style 42"/>
    <w:basedOn w:val="TableNormal"/>
    <w:tblPr>
      <w:tblCellMar>
        <w:left w:w="70" w:type="dxa"/>
        <w:right w:w="70" w:type="dxa"/>
      </w:tblCellMar>
    </w:tblPr>
  </w:style>
  <w:style w:type="table" w:customStyle="1" w:styleId="Style43">
    <w:name w:val="_Style 43"/>
    <w:basedOn w:val="TableNormal"/>
    <w:tblPr>
      <w:tblCellMar>
        <w:top w:w="100" w:type="dxa"/>
        <w:left w:w="100" w:type="dxa"/>
        <w:bottom w:w="100" w:type="dxa"/>
        <w:right w:w="100" w:type="dxa"/>
      </w:tblCellMar>
    </w:tblPr>
  </w:style>
  <w:style w:type="character" w:customStyle="1" w:styleId="CabealhoChar">
    <w:name w:val="Cabeçalho Char"/>
    <w:basedOn w:val="Fontepargpadro"/>
    <w:link w:val="Cabealho"/>
    <w:uiPriority w:val="99"/>
  </w:style>
  <w:style w:type="character" w:customStyle="1" w:styleId="RodapChar">
    <w:name w:val="Rodapé Char"/>
    <w:basedOn w:val="Fontepargpadro"/>
    <w:link w:val="Rodap"/>
    <w:uiPriority w:val="99"/>
  </w:style>
  <w:style w:type="table" w:customStyle="1" w:styleId="Style50">
    <w:name w:val="_Style 50"/>
    <w:basedOn w:val="TableNormal"/>
    <w:tblPr>
      <w:tblCellMar>
        <w:top w:w="100" w:type="dxa"/>
        <w:left w:w="100" w:type="dxa"/>
        <w:bottom w:w="100" w:type="dxa"/>
        <w:right w:w="100" w:type="dxa"/>
      </w:tblCellMar>
    </w:tblPr>
  </w:style>
  <w:style w:type="table" w:customStyle="1" w:styleId="Style51">
    <w:name w:val="_Style 51"/>
    <w:basedOn w:val="TableNormal"/>
    <w:tblPr>
      <w:tblCellMar>
        <w:top w:w="100" w:type="dxa"/>
        <w:left w:w="100" w:type="dxa"/>
        <w:bottom w:w="100" w:type="dxa"/>
        <w:right w:w="100" w:type="dxa"/>
      </w:tblCellMar>
    </w:tblPr>
  </w:style>
  <w:style w:type="table" w:customStyle="1" w:styleId="Style52">
    <w:name w:val="_Style 52"/>
    <w:basedOn w:val="TableNormal"/>
    <w:tblPr>
      <w:tblCellMar>
        <w:top w:w="100" w:type="dxa"/>
        <w:left w:w="100" w:type="dxa"/>
        <w:bottom w:w="100" w:type="dxa"/>
        <w:right w:w="100" w:type="dxa"/>
      </w:tblCellMar>
    </w:tblPr>
  </w:style>
  <w:style w:type="table" w:customStyle="1" w:styleId="Style53">
    <w:name w:val="_Style 53"/>
    <w:basedOn w:val="TableNormal"/>
    <w:tblPr>
      <w:tblCellMar>
        <w:top w:w="100" w:type="dxa"/>
        <w:left w:w="100" w:type="dxa"/>
        <w:bottom w:w="100" w:type="dxa"/>
        <w:right w:w="100" w:type="dxa"/>
      </w:tblCellMar>
    </w:tblPr>
  </w:style>
  <w:style w:type="table" w:customStyle="1" w:styleId="Style54">
    <w:name w:val="_Style 54"/>
    <w:basedOn w:val="TableNormal"/>
    <w:tblPr>
      <w:tblCellMar>
        <w:top w:w="100" w:type="dxa"/>
        <w:left w:w="100" w:type="dxa"/>
        <w:bottom w:w="100" w:type="dxa"/>
        <w:right w:w="100" w:type="dxa"/>
      </w:tblCellMar>
    </w:tblPr>
  </w:style>
  <w:style w:type="table" w:customStyle="1" w:styleId="Style55">
    <w:name w:val="_Style 55"/>
    <w:basedOn w:val="TableNormal"/>
    <w:tblPr>
      <w:tblCellMar>
        <w:top w:w="100" w:type="dxa"/>
        <w:left w:w="100" w:type="dxa"/>
        <w:bottom w:w="100" w:type="dxa"/>
        <w:right w:w="100" w:type="dxa"/>
      </w:tblCellMar>
    </w:tblPr>
  </w:style>
  <w:style w:type="table" w:customStyle="1" w:styleId="Style56">
    <w:name w:val="_Style 56"/>
    <w:basedOn w:val="TableNormal"/>
    <w:tblPr>
      <w:tblCellMar>
        <w:top w:w="100" w:type="dxa"/>
        <w:left w:w="100" w:type="dxa"/>
        <w:bottom w:w="100" w:type="dxa"/>
        <w:right w:w="100" w:type="dxa"/>
      </w:tblCellMar>
    </w:tblPr>
  </w:style>
  <w:style w:type="table" w:customStyle="1" w:styleId="Style57">
    <w:name w:val="_Style 57"/>
    <w:basedOn w:val="TableNormal"/>
    <w:tblPr>
      <w:tblCellMar>
        <w:top w:w="100" w:type="dxa"/>
        <w:left w:w="100" w:type="dxa"/>
        <w:bottom w:w="100" w:type="dxa"/>
        <w:right w:w="100" w:type="dxa"/>
      </w:tblCellMar>
    </w:tblPr>
  </w:style>
  <w:style w:type="table" w:customStyle="1" w:styleId="Style58">
    <w:name w:val="_Style 58"/>
    <w:basedOn w:val="TableNormal"/>
    <w:tblPr>
      <w:tblCellMar>
        <w:top w:w="100" w:type="dxa"/>
        <w:left w:w="100" w:type="dxa"/>
        <w:bottom w:w="100" w:type="dxa"/>
        <w:right w:w="100" w:type="dxa"/>
      </w:tblCellMar>
    </w:tblPr>
  </w:style>
  <w:style w:type="table" w:customStyle="1" w:styleId="Style59">
    <w:name w:val="_Style 59"/>
    <w:basedOn w:val="TableNormal"/>
    <w:tblPr>
      <w:tblCellMar>
        <w:top w:w="100" w:type="dxa"/>
        <w:left w:w="100" w:type="dxa"/>
        <w:bottom w:w="100" w:type="dxa"/>
        <w:right w:w="100" w:type="dxa"/>
      </w:tblCellMar>
    </w:tblPr>
  </w:style>
  <w:style w:type="table" w:customStyle="1" w:styleId="Style60">
    <w:name w:val="_Style 60"/>
    <w:basedOn w:val="TableNormal"/>
    <w:tblPr>
      <w:tblCellMar>
        <w:top w:w="100" w:type="dxa"/>
        <w:left w:w="100" w:type="dxa"/>
        <w:bottom w:w="100" w:type="dxa"/>
        <w:right w:w="100" w:type="dxa"/>
      </w:tblCellMar>
    </w:tblPr>
  </w:style>
  <w:style w:type="table" w:customStyle="1" w:styleId="Style61">
    <w:name w:val="_Style 61"/>
    <w:basedOn w:val="TableNormal"/>
    <w:tblPr>
      <w:tblCellMar>
        <w:top w:w="100" w:type="dxa"/>
        <w:left w:w="100" w:type="dxa"/>
        <w:bottom w:w="100" w:type="dxa"/>
        <w:right w:w="100" w:type="dxa"/>
      </w:tblCellMar>
    </w:tblPr>
  </w:style>
  <w:style w:type="table" w:customStyle="1" w:styleId="Style62">
    <w:name w:val="_Style 62"/>
    <w:basedOn w:val="TableNormal"/>
    <w:tblPr>
      <w:tblCellMar>
        <w:top w:w="100" w:type="dxa"/>
        <w:left w:w="100" w:type="dxa"/>
        <w:bottom w:w="100" w:type="dxa"/>
        <w:right w:w="100" w:type="dxa"/>
      </w:tblCellMar>
    </w:tblPr>
  </w:style>
  <w:style w:type="table" w:customStyle="1" w:styleId="Style63">
    <w:name w:val="_Style 63"/>
    <w:basedOn w:val="TableNormal"/>
    <w:tblPr>
      <w:tblCellMar>
        <w:top w:w="100" w:type="dxa"/>
        <w:left w:w="100" w:type="dxa"/>
        <w:bottom w:w="100" w:type="dxa"/>
        <w:right w:w="100" w:type="dxa"/>
      </w:tblCellMar>
    </w:tblPr>
  </w:style>
  <w:style w:type="table" w:customStyle="1" w:styleId="Style64">
    <w:name w:val="_Style 64"/>
    <w:basedOn w:val="TableNormal"/>
    <w:tblPr>
      <w:tblCellMar>
        <w:top w:w="100" w:type="dxa"/>
        <w:left w:w="100" w:type="dxa"/>
        <w:bottom w:w="100" w:type="dxa"/>
        <w:right w:w="100" w:type="dxa"/>
      </w:tblCellMar>
    </w:tblPr>
  </w:style>
  <w:style w:type="table" w:customStyle="1" w:styleId="Style65">
    <w:name w:val="_Style 65"/>
    <w:basedOn w:val="TableNormal"/>
    <w:tblPr>
      <w:tblCellMar>
        <w:top w:w="100" w:type="dxa"/>
        <w:left w:w="100" w:type="dxa"/>
        <w:bottom w:w="100" w:type="dxa"/>
        <w:right w:w="100" w:type="dxa"/>
      </w:tblCellMar>
    </w:tblPr>
  </w:style>
  <w:style w:type="table" w:customStyle="1" w:styleId="Style66">
    <w:name w:val="_Style 66"/>
    <w:basedOn w:val="TableNormal"/>
    <w:tblPr>
      <w:tblCellMar>
        <w:top w:w="100" w:type="dxa"/>
        <w:left w:w="100" w:type="dxa"/>
        <w:bottom w:w="100" w:type="dxa"/>
        <w:right w:w="100" w:type="dxa"/>
      </w:tblCellMar>
    </w:tblPr>
  </w:style>
  <w:style w:type="table" w:customStyle="1" w:styleId="Style67">
    <w:name w:val="_Style 67"/>
    <w:basedOn w:val="TableNormal"/>
    <w:tblPr>
      <w:tblCellMar>
        <w:top w:w="100" w:type="dxa"/>
        <w:left w:w="100" w:type="dxa"/>
        <w:bottom w:w="100" w:type="dxa"/>
        <w:right w:w="100" w:type="dxa"/>
      </w:tblCellMar>
    </w:tblPr>
  </w:style>
  <w:style w:type="character" w:customStyle="1" w:styleId="MenoPendente1">
    <w:name w:val="Menção Pendente1"/>
    <w:basedOn w:val="Fontepargpadro"/>
    <w:uiPriority w:val="99"/>
    <w:semiHidden/>
    <w:unhideWhenUsed/>
    <w:rPr>
      <w:color w:val="605E5C"/>
      <w:shd w:val="clear" w:color="auto" w:fill="E1DFDD"/>
    </w:rPr>
  </w:style>
  <w:style w:type="table" w:customStyle="1" w:styleId="Style69">
    <w:name w:val="_Style 69"/>
    <w:basedOn w:val="TableNormal"/>
    <w:tblPr>
      <w:tblCellMar>
        <w:top w:w="100" w:type="dxa"/>
        <w:left w:w="100" w:type="dxa"/>
        <w:bottom w:w="100" w:type="dxa"/>
        <w:right w:w="100" w:type="dxa"/>
      </w:tblCellMar>
    </w:tblPr>
  </w:style>
  <w:style w:type="table" w:customStyle="1" w:styleId="Style70">
    <w:name w:val="_Style 70"/>
    <w:basedOn w:val="TableNormal"/>
    <w:tblPr>
      <w:tblCellMar>
        <w:top w:w="100" w:type="dxa"/>
        <w:left w:w="100" w:type="dxa"/>
        <w:bottom w:w="100" w:type="dxa"/>
        <w:right w:w="100" w:type="dxa"/>
      </w:tblCellMar>
    </w:tblPr>
  </w:style>
  <w:style w:type="table" w:customStyle="1" w:styleId="Style71">
    <w:name w:val="_Style 71"/>
    <w:basedOn w:val="TableNormal"/>
    <w:tblPr>
      <w:tblCellMar>
        <w:top w:w="100" w:type="dxa"/>
        <w:left w:w="100" w:type="dxa"/>
        <w:bottom w:w="100" w:type="dxa"/>
        <w:right w:w="100" w:type="dxa"/>
      </w:tblCellMar>
    </w:tblPr>
  </w:style>
  <w:style w:type="table" w:customStyle="1" w:styleId="Style72">
    <w:name w:val="_Style 72"/>
    <w:basedOn w:val="TableNormal"/>
    <w:tblPr>
      <w:tblCellMar>
        <w:top w:w="100" w:type="dxa"/>
        <w:left w:w="100" w:type="dxa"/>
        <w:bottom w:w="100" w:type="dxa"/>
        <w:right w:w="100" w:type="dxa"/>
      </w:tblCellMar>
    </w:tblPr>
  </w:style>
  <w:style w:type="table" w:customStyle="1" w:styleId="Style73">
    <w:name w:val="_Style 73"/>
    <w:basedOn w:val="TableNormal"/>
    <w:tblPr>
      <w:tblCellMar>
        <w:top w:w="100" w:type="dxa"/>
        <w:left w:w="100" w:type="dxa"/>
        <w:bottom w:w="100" w:type="dxa"/>
        <w:right w:w="100" w:type="dxa"/>
      </w:tblCellMar>
    </w:tblPr>
  </w:style>
  <w:style w:type="table" w:customStyle="1" w:styleId="Style74">
    <w:name w:val="_Style 74"/>
    <w:basedOn w:val="TableNormal"/>
    <w:tblPr>
      <w:tblCellMar>
        <w:top w:w="100" w:type="dxa"/>
        <w:left w:w="100" w:type="dxa"/>
        <w:bottom w:w="100" w:type="dxa"/>
        <w:right w:w="100" w:type="dxa"/>
      </w:tblCellMar>
    </w:tblPr>
  </w:style>
  <w:style w:type="table" w:customStyle="1" w:styleId="Style75">
    <w:name w:val="_Style 75"/>
    <w:basedOn w:val="TableNormal"/>
    <w:tblPr>
      <w:tblCellMar>
        <w:top w:w="100" w:type="dxa"/>
        <w:left w:w="100" w:type="dxa"/>
        <w:bottom w:w="100" w:type="dxa"/>
        <w:right w:w="100" w:type="dxa"/>
      </w:tblCellMar>
    </w:tblPr>
  </w:style>
  <w:style w:type="table" w:customStyle="1" w:styleId="Style76">
    <w:name w:val="_Style 76"/>
    <w:basedOn w:val="TableNormal"/>
    <w:tblPr>
      <w:tblCellMar>
        <w:top w:w="100" w:type="dxa"/>
        <w:left w:w="100" w:type="dxa"/>
        <w:bottom w:w="100" w:type="dxa"/>
        <w:right w:w="100" w:type="dxa"/>
      </w:tblCellMar>
    </w:tblPr>
  </w:style>
  <w:style w:type="table" w:customStyle="1" w:styleId="Style77">
    <w:name w:val="_Style 77"/>
    <w:basedOn w:val="TableNormal"/>
    <w:tblPr>
      <w:tblCellMar>
        <w:top w:w="100" w:type="dxa"/>
        <w:left w:w="100" w:type="dxa"/>
        <w:bottom w:w="100" w:type="dxa"/>
        <w:right w:w="100" w:type="dxa"/>
      </w:tblCellMar>
    </w:tblPr>
  </w:style>
  <w:style w:type="table" w:customStyle="1" w:styleId="Style79">
    <w:name w:val="_Style 79"/>
    <w:basedOn w:val="TableNormal"/>
    <w:tblPr>
      <w:tblCellMar>
        <w:top w:w="100" w:type="dxa"/>
        <w:left w:w="100" w:type="dxa"/>
        <w:bottom w:w="100" w:type="dxa"/>
        <w:right w:w="100" w:type="dxa"/>
      </w:tblCellMar>
    </w:tblPr>
  </w:style>
  <w:style w:type="table" w:customStyle="1" w:styleId="Style80">
    <w:name w:val="_Style 80"/>
    <w:basedOn w:val="TableNormal"/>
    <w:tblPr>
      <w:tblCellMar>
        <w:top w:w="100" w:type="dxa"/>
        <w:left w:w="100" w:type="dxa"/>
        <w:bottom w:w="100" w:type="dxa"/>
        <w:right w:w="100" w:type="dxa"/>
      </w:tblCellMar>
    </w:tblPr>
  </w:style>
  <w:style w:type="table" w:customStyle="1" w:styleId="Style81">
    <w:name w:val="_Style 81"/>
    <w:basedOn w:val="TableNormal"/>
    <w:tblPr>
      <w:tblCellMar>
        <w:top w:w="100" w:type="dxa"/>
        <w:left w:w="100" w:type="dxa"/>
        <w:bottom w:w="100" w:type="dxa"/>
        <w:right w:w="100" w:type="dxa"/>
      </w:tblCellMar>
    </w:tblPr>
  </w:style>
  <w:style w:type="table" w:customStyle="1" w:styleId="Style82">
    <w:name w:val="_Style 82"/>
    <w:basedOn w:val="TableNormal"/>
    <w:tblPr>
      <w:tblCellMar>
        <w:top w:w="100" w:type="dxa"/>
        <w:left w:w="100" w:type="dxa"/>
        <w:bottom w:w="100" w:type="dxa"/>
        <w:right w:w="100" w:type="dxa"/>
      </w:tblCellMar>
    </w:tblPr>
  </w:style>
  <w:style w:type="table" w:customStyle="1" w:styleId="Style83">
    <w:name w:val="_Style 83"/>
    <w:basedOn w:val="TableNormal"/>
    <w:tblPr>
      <w:tblCellMar>
        <w:top w:w="100" w:type="dxa"/>
        <w:left w:w="100" w:type="dxa"/>
        <w:bottom w:w="100" w:type="dxa"/>
        <w:right w:w="100" w:type="dxa"/>
      </w:tblCellMar>
    </w:tblPr>
  </w:style>
  <w:style w:type="table" w:customStyle="1" w:styleId="Style84">
    <w:name w:val="_Style 84"/>
    <w:basedOn w:val="TableNormal"/>
    <w:tblPr>
      <w:tblCellMar>
        <w:top w:w="100" w:type="dxa"/>
        <w:left w:w="100" w:type="dxa"/>
        <w:bottom w:w="100" w:type="dxa"/>
        <w:right w:w="100" w:type="dxa"/>
      </w:tblCellMar>
    </w:tblPr>
  </w:style>
  <w:style w:type="table" w:customStyle="1" w:styleId="Style85">
    <w:name w:val="_Style 85"/>
    <w:basedOn w:val="TableNormal"/>
    <w:tblPr>
      <w:tblCellMar>
        <w:top w:w="100" w:type="dxa"/>
        <w:left w:w="100" w:type="dxa"/>
        <w:bottom w:w="100" w:type="dxa"/>
        <w:right w:w="100" w:type="dxa"/>
      </w:tblCellMar>
    </w:tblPr>
  </w:style>
  <w:style w:type="table" w:customStyle="1" w:styleId="Style86">
    <w:name w:val="_Style 86"/>
    <w:basedOn w:val="TableNormal"/>
    <w:tblPr>
      <w:tblCellMar>
        <w:top w:w="100" w:type="dxa"/>
        <w:left w:w="100" w:type="dxa"/>
        <w:bottom w:w="100" w:type="dxa"/>
        <w:right w:w="100" w:type="dxa"/>
      </w:tblCellMar>
    </w:tblPr>
  </w:style>
  <w:style w:type="table" w:customStyle="1" w:styleId="Style87">
    <w:name w:val="_Style 87"/>
    <w:basedOn w:val="TableNormal"/>
    <w:tblPr>
      <w:tblCellMar>
        <w:top w:w="100" w:type="dxa"/>
        <w:left w:w="100" w:type="dxa"/>
        <w:bottom w:w="100" w:type="dxa"/>
        <w:right w:w="100" w:type="dxa"/>
      </w:tblCellMar>
    </w:tblPr>
  </w:style>
  <w:style w:type="character" w:styleId="MenoPendente">
    <w:name w:val="Unresolved Mention"/>
    <w:basedOn w:val="Fontepargpadro"/>
    <w:uiPriority w:val="99"/>
    <w:semiHidden/>
    <w:unhideWhenUsed/>
    <w:rsid w:val="00E22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ifrs.edu.br/rolante/editais/edital-campus-rolante-no-026-de-08-de-novembro-de-2022-processo-seletivo-simplificado-para-contratacao-de-professor-substituto-de-administra&#231;&#227;o" TargetMode="External"/><Relationship Id="rId18" Type="http://schemas.openxmlformats.org/officeDocument/2006/relationships/hyperlink" Target="http://www.planalto.gov.br/ccivil_03/LEIS/L8112cons.htm" TargetMode="External"/><Relationship Id="rId26" Type="http://schemas.openxmlformats.org/officeDocument/2006/relationships/hyperlink" Target="http://www.planalto.gov.br/ccivil_03/LEIS/L8112cons.htm" TargetMode="External"/><Relationship Id="rId3" Type="http://schemas.openxmlformats.org/officeDocument/2006/relationships/numbering" Target="numbering.xml"/><Relationship Id="rId21" Type="http://schemas.openxmlformats.org/officeDocument/2006/relationships/hyperlink" Target="http://www.planalto.gov.br/ccivil_03/LEIS/L8112cons.ht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frs.edu.br/rolante/editais/edital-campus-rolante-no-026-de-08-de-novembro-de-2022-processo-seletivo-simplificado-para-contratacao-de-professor-substituto-de-administra&#231;&#227;o" TargetMode="External"/><Relationship Id="rId17" Type="http://schemas.openxmlformats.org/officeDocument/2006/relationships/hyperlink" Target="http://www.planalto.gov.br/ccivil_03/LEIS/L8112cons.htm" TargetMode="External"/><Relationship Id="rId25" Type="http://schemas.openxmlformats.org/officeDocument/2006/relationships/hyperlink" Target="http://www.planalto.gov.br/ccivil_03/LEIS/L8112cons.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lanalto.gov.br/ccivil_03/LEIS/L8112cons.htm" TargetMode="External"/><Relationship Id="rId20" Type="http://schemas.openxmlformats.org/officeDocument/2006/relationships/hyperlink" Target="http://www.planalto.gov.br/ccivil_03/LEIS/L8112cons.htm" TargetMode="External"/><Relationship Id="rId29" Type="http://schemas.openxmlformats.org/officeDocument/2006/relationships/hyperlink" Target="http://www.planalto.gov.br/ccivil_03/LEIS/L8112con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frs.edu.br/rolante/editais/edital-campus-rolante-no-026-de-08-de-novembro-de-2022-processo-seletivo-simplificado-para-contratacao-de-professor-substituto-de-administra&#231;&#227;o" TargetMode="External"/><Relationship Id="rId24" Type="http://schemas.openxmlformats.org/officeDocument/2006/relationships/hyperlink" Target="http://www.planalto.gov.br/ccivil_03/LEIS/L8112cons.htm"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lanalto.gov.br/ccivil_03/LEIS/L8112cons.htm" TargetMode="External"/><Relationship Id="rId23" Type="http://schemas.openxmlformats.org/officeDocument/2006/relationships/hyperlink" Target="http://www.planalto.gov.br/ccivil_03/LEIS/L8112cons.htm" TargetMode="External"/><Relationship Id="rId28" Type="http://schemas.openxmlformats.org/officeDocument/2006/relationships/hyperlink" Target="http://www.planalto.gov.br/ccivil_03/LEIS/L8112cons.htm" TargetMode="External"/><Relationship Id="rId10" Type="http://schemas.openxmlformats.org/officeDocument/2006/relationships/hyperlink" Target="https://goo.gl/5XT6L8" TargetMode="External"/><Relationship Id="rId19" Type="http://schemas.openxmlformats.org/officeDocument/2006/relationships/hyperlink" Target="http://www.planalto.gov.br/ccivil_03/LEIS/L8112cons.htm" TargetMode="External"/><Relationship Id="rId31" Type="http://schemas.openxmlformats.org/officeDocument/2006/relationships/hyperlink" Target="http://www.planalto.gov.br/ccivil_03/LEIS/L8112cons.htm" TargetMode="External"/><Relationship Id="rId4" Type="http://schemas.openxmlformats.org/officeDocument/2006/relationships/styles" Target="styles.xml"/><Relationship Id="rId9" Type="http://schemas.openxmlformats.org/officeDocument/2006/relationships/hyperlink" Target="https://ifrs.edu.br/rolante/editais/edital-campus-rolante-no-026-de-08-de-novembro-de-2022-processo-seletivo-simplificado-para-contratacao-de-professor-substituto-de-administra&#231;&#227;o" TargetMode="External"/><Relationship Id="rId14" Type="http://schemas.openxmlformats.org/officeDocument/2006/relationships/hyperlink" Target="https://ifrs.edu.br/rolante/editais/edital-campus-rolante-no-026-de-08-de-novembro-de-2022-processo-seletivo-simplificado-para-contratacao-de-professor-substituto-de-administra&#231;&#227;o" TargetMode="External"/><Relationship Id="rId22" Type="http://schemas.openxmlformats.org/officeDocument/2006/relationships/hyperlink" Target="http://www.planalto.gov.br/ccivil_03/LEIS/L8112cons.htm" TargetMode="External"/><Relationship Id="rId27" Type="http://schemas.openxmlformats.org/officeDocument/2006/relationships/hyperlink" Target="http://www.planalto.gov.br/ccivil_03/LEIS/L8112cons.htm" TargetMode="External"/><Relationship Id="rId30" Type="http://schemas.openxmlformats.org/officeDocument/2006/relationships/hyperlink" Target="http://www.planalto.gov.br/ccivil_03/LEIS/L8112cons.htm" TargetMode="Externa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http://www.ifrs.edu.br/rolant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Rv8wmmKnpsBZrruNCD9uF5HzBA==">AMUW2mXjeb7wKv+Fltn11NbN/KIwoc92QxUXh8WJbu0QE9w4bBgqtBXYYsDqiPFaWRDo2cK/hkLFnjdZ8sMoct8y10QUYpQzZYXnZpI1SHMa+bsQcD4TxFNvZzjAlkl4E1LvKZtF9FYUgY193ohEMyJqOqHkNFvk8Q==</go:docsCustomData>
</go:gDocsCustomXmlDataStorage>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5835</Words>
  <Characters>31513</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IFRS</dc:creator>
  <cp:lastModifiedBy>Servidor</cp:lastModifiedBy>
  <cp:revision>2</cp:revision>
  <cp:lastPrinted>2022-11-08T18:37:00Z</cp:lastPrinted>
  <dcterms:created xsi:type="dcterms:W3CDTF">2022-11-08T18:50:00Z</dcterms:created>
  <dcterms:modified xsi:type="dcterms:W3CDTF">2022-11-08T18:50:00Z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1046-11.2.0.8668</vt:lpwstr>
  </property>
</Properties>
</file>